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26" w:rsidRDefault="00BA3926" w:rsidP="00474490">
      <w:pPr>
        <w:pStyle w:val="Teksttresci31"/>
        <w:shd w:val="clear" w:color="auto" w:fill="auto"/>
        <w:spacing w:after="0" w:line="360" w:lineRule="auto"/>
        <w:ind w:right="23" w:firstLine="0"/>
        <w:rPr>
          <w:rStyle w:val="Teksttresci3Odstepy3pt"/>
          <w:b/>
          <w:bCs/>
          <w:color w:val="000000"/>
        </w:rPr>
      </w:pPr>
    </w:p>
    <w:p w:rsidR="00474490" w:rsidRDefault="00A10B3D" w:rsidP="00474490">
      <w:pPr>
        <w:pStyle w:val="Teksttresci31"/>
        <w:shd w:val="clear" w:color="auto" w:fill="auto"/>
        <w:spacing w:after="0" w:line="360" w:lineRule="auto"/>
        <w:ind w:right="23" w:firstLine="0"/>
        <w:rPr>
          <w:rStyle w:val="Teksttresci3Odstepy3pt"/>
          <w:b/>
          <w:bCs/>
          <w:color w:val="000000"/>
        </w:rPr>
      </w:pPr>
      <w:r>
        <w:rPr>
          <w:rStyle w:val="Teksttresci3Odstepy3pt"/>
          <w:b/>
          <w:bCs/>
          <w:color w:val="000000"/>
        </w:rPr>
        <w:t xml:space="preserve">ZAPYTANIE OFERTOWE </w:t>
      </w:r>
    </w:p>
    <w:p w:rsidR="00A10B3D" w:rsidRDefault="00A10B3D" w:rsidP="00474490">
      <w:pPr>
        <w:pStyle w:val="Teksttresci31"/>
        <w:shd w:val="clear" w:color="auto" w:fill="auto"/>
        <w:spacing w:after="0" w:line="360" w:lineRule="auto"/>
        <w:ind w:right="23" w:firstLine="0"/>
      </w:pPr>
      <w:r w:rsidRPr="00381572">
        <w:rPr>
          <w:rStyle w:val="Teksttresci3Odstepy3pt"/>
          <w:bCs/>
          <w:color w:val="000000"/>
        </w:rPr>
        <w:t xml:space="preserve">na </w:t>
      </w:r>
      <w:r w:rsidR="00474490" w:rsidRPr="00381572">
        <w:t>zakup i dostawa 2</w:t>
      </w:r>
      <w:r w:rsidR="0081639C" w:rsidRPr="00381572">
        <w:t>7</w:t>
      </w:r>
      <w:r w:rsidR="00474490" w:rsidRPr="00381572">
        <w:t xml:space="preserve"> fabrycznie nowych laptopów w ramach Programu Operacyjnego Polska Cyfrowa na lata 2014-2020 </w:t>
      </w:r>
      <w:bookmarkStart w:id="0" w:name="RANGE!A3"/>
      <w:r w:rsidR="00381572" w:rsidRPr="00525896">
        <w:t xml:space="preserve">Oś I - Powszechny dostęp do szybkiego </w:t>
      </w:r>
      <w:r w:rsidR="00381572" w:rsidRPr="00381572">
        <w:rPr>
          <w:bCs w:val="0"/>
        </w:rPr>
        <w:t xml:space="preserve">Internetu </w:t>
      </w:r>
      <w:bookmarkEnd w:id="0"/>
      <w:r w:rsidR="00381572" w:rsidRPr="00525896">
        <w:t>Działanie 1.1 - Wyeliminowanie terytorialny</w:t>
      </w:r>
      <w:r w:rsidR="00381572" w:rsidRPr="00381572">
        <w:rPr>
          <w:bCs w:val="0"/>
        </w:rPr>
        <w:t xml:space="preserve">ch różnic w możliwości dostępu </w:t>
      </w:r>
      <w:r w:rsidR="00381572" w:rsidRPr="00525896">
        <w:t>do szerokopasmowego internetu o wysokich przepustowościach</w:t>
      </w:r>
      <w:r w:rsidR="00381572" w:rsidRPr="00381572">
        <w:rPr>
          <w:bCs w:val="0"/>
        </w:rPr>
        <w:t xml:space="preserve"> </w:t>
      </w:r>
      <w:r w:rsidR="00381572" w:rsidRPr="00525896">
        <w:t>Zdalna szkoła+</w:t>
      </w:r>
      <w:r w:rsidR="00474490">
        <w:t>.</w:t>
      </w:r>
    </w:p>
    <w:p w:rsidR="00A10B3D" w:rsidRDefault="00A10B3D" w:rsidP="00B5079A">
      <w:pPr>
        <w:pStyle w:val="Teksttresci31"/>
        <w:numPr>
          <w:ilvl w:val="0"/>
          <w:numId w:val="1"/>
        </w:numPr>
        <w:shd w:val="clear" w:color="auto" w:fill="auto"/>
        <w:tabs>
          <w:tab w:val="left" w:pos="614"/>
        </w:tabs>
        <w:spacing w:before="240" w:after="0" w:line="360" w:lineRule="auto"/>
        <w:ind w:left="658" w:hanging="318"/>
        <w:jc w:val="left"/>
      </w:pPr>
      <w:r>
        <w:rPr>
          <w:rStyle w:val="Teksttresci30"/>
          <w:b/>
          <w:bCs/>
          <w:color w:val="000000"/>
        </w:rPr>
        <w:t>Nazwa i adres Zamawiającego</w:t>
      </w:r>
    </w:p>
    <w:p w:rsidR="00A10B3D" w:rsidRDefault="00A10B3D" w:rsidP="00B5079A">
      <w:pPr>
        <w:pStyle w:val="Teksttresci1"/>
        <w:shd w:val="clear" w:color="auto" w:fill="auto"/>
        <w:spacing w:before="0" w:line="360" w:lineRule="auto"/>
        <w:ind w:left="658" w:right="43" w:firstLine="0"/>
        <w:jc w:val="both"/>
      </w:pPr>
      <w:r>
        <w:rPr>
          <w:rStyle w:val="Teksttresci"/>
          <w:color w:val="000000"/>
        </w:rPr>
        <w:t>Gmina</w:t>
      </w:r>
      <w:r w:rsidR="00474490">
        <w:rPr>
          <w:rStyle w:val="Teksttresci"/>
          <w:color w:val="000000"/>
        </w:rPr>
        <w:t xml:space="preserve"> Gubin</w:t>
      </w:r>
      <w:r>
        <w:rPr>
          <w:rStyle w:val="Teksttresci"/>
          <w:color w:val="000000"/>
        </w:rPr>
        <w:t>,</w:t>
      </w:r>
      <w:r w:rsidR="00B5079A">
        <w:rPr>
          <w:rStyle w:val="Teksttresci"/>
          <w:color w:val="000000"/>
        </w:rPr>
        <w:br/>
      </w:r>
      <w:r>
        <w:rPr>
          <w:rStyle w:val="Teksttresci"/>
          <w:color w:val="000000"/>
        </w:rPr>
        <w:t xml:space="preserve">ul. </w:t>
      </w:r>
      <w:r w:rsidR="00B5079A">
        <w:rPr>
          <w:rStyle w:val="Teksttresci"/>
          <w:color w:val="000000"/>
        </w:rPr>
        <w:t xml:space="preserve">Obrońców Pokoju 20 </w:t>
      </w:r>
      <w:r w:rsidR="00B5079A">
        <w:rPr>
          <w:rStyle w:val="Teksttresci"/>
          <w:color w:val="000000"/>
        </w:rPr>
        <w:br/>
        <w:t>66</w:t>
      </w:r>
      <w:r>
        <w:rPr>
          <w:rStyle w:val="Teksttresci"/>
          <w:color w:val="000000"/>
        </w:rPr>
        <w:t>-</w:t>
      </w:r>
      <w:r w:rsidR="00B5079A">
        <w:rPr>
          <w:rStyle w:val="Teksttresci"/>
          <w:color w:val="000000"/>
        </w:rPr>
        <w:t>6</w:t>
      </w:r>
      <w:r>
        <w:rPr>
          <w:rStyle w:val="Teksttresci"/>
          <w:color w:val="000000"/>
        </w:rPr>
        <w:t xml:space="preserve">20 </w:t>
      </w:r>
      <w:r w:rsidR="00B5079A">
        <w:rPr>
          <w:rStyle w:val="Teksttresci"/>
          <w:color w:val="000000"/>
        </w:rPr>
        <w:t>Gubin</w:t>
      </w:r>
      <w:r w:rsidR="00B5079A">
        <w:rPr>
          <w:rStyle w:val="Teksttresci"/>
          <w:color w:val="000000"/>
        </w:rPr>
        <w:br/>
      </w:r>
      <w:r>
        <w:rPr>
          <w:rStyle w:val="Teksttresci"/>
          <w:color w:val="000000"/>
        </w:rPr>
        <w:t>NIP 9</w:t>
      </w:r>
      <w:r w:rsidR="00B5079A">
        <w:rPr>
          <w:rStyle w:val="Teksttresci"/>
          <w:color w:val="000000"/>
        </w:rPr>
        <w:t>260008977</w:t>
      </w:r>
    </w:p>
    <w:p w:rsidR="00A10B3D" w:rsidRDefault="00A10B3D">
      <w:pPr>
        <w:pStyle w:val="Teksttresci31"/>
        <w:numPr>
          <w:ilvl w:val="0"/>
          <w:numId w:val="1"/>
        </w:numPr>
        <w:shd w:val="clear" w:color="auto" w:fill="auto"/>
        <w:tabs>
          <w:tab w:val="left" w:pos="700"/>
        </w:tabs>
        <w:spacing w:after="0" w:line="413" w:lineRule="exact"/>
        <w:ind w:left="660" w:hanging="320"/>
        <w:jc w:val="left"/>
      </w:pPr>
      <w:r>
        <w:rPr>
          <w:rStyle w:val="Teksttresci30"/>
          <w:b/>
          <w:bCs/>
          <w:color w:val="000000"/>
        </w:rPr>
        <w:t>Tryb udzielania zamówienia:</w:t>
      </w:r>
    </w:p>
    <w:p w:rsidR="00A10B3D" w:rsidRDefault="00A10B3D">
      <w:pPr>
        <w:pStyle w:val="Teksttresci1"/>
        <w:shd w:val="clear" w:color="auto" w:fill="auto"/>
        <w:spacing w:before="0" w:line="413" w:lineRule="exact"/>
        <w:ind w:left="660" w:right="20" w:firstLine="0"/>
        <w:jc w:val="both"/>
      </w:pPr>
      <w:r>
        <w:rPr>
          <w:rStyle w:val="Teksttresci"/>
          <w:color w:val="000000"/>
        </w:rPr>
        <w:t>Postępowanie prowadzone w trybie zapytania ofertowego zgodnie z Regulaminem udzielania zamówień publicznych, których wartość nie przekracza wyrażonej w złotych równowartości kwoty 30 000 euro.</w:t>
      </w:r>
    </w:p>
    <w:p w:rsidR="00A10B3D" w:rsidRDefault="00A10B3D" w:rsidP="00BA3926">
      <w:pPr>
        <w:pStyle w:val="Teksttresci1"/>
        <w:shd w:val="clear" w:color="auto" w:fill="auto"/>
        <w:spacing w:before="0" w:line="413" w:lineRule="exact"/>
        <w:ind w:left="658" w:firstLine="0"/>
        <w:jc w:val="both"/>
      </w:pPr>
      <w:r>
        <w:rPr>
          <w:rStyle w:val="Teksttresci"/>
          <w:color w:val="000000"/>
        </w:rPr>
        <w:t>Rodzaj zamówienia - dostawa.</w:t>
      </w:r>
    </w:p>
    <w:p w:rsidR="00A10B3D" w:rsidRDefault="00A10B3D">
      <w:pPr>
        <w:pStyle w:val="Teksttresci31"/>
        <w:numPr>
          <w:ilvl w:val="0"/>
          <w:numId w:val="1"/>
        </w:numPr>
        <w:shd w:val="clear" w:color="auto" w:fill="auto"/>
        <w:tabs>
          <w:tab w:val="left" w:pos="700"/>
        </w:tabs>
        <w:spacing w:after="0" w:line="413" w:lineRule="exact"/>
        <w:ind w:left="660" w:hanging="320"/>
        <w:jc w:val="left"/>
      </w:pPr>
      <w:r>
        <w:rPr>
          <w:rStyle w:val="Teksttresci30"/>
          <w:b/>
          <w:bCs/>
          <w:color w:val="000000"/>
        </w:rPr>
        <w:t>Przedmiot zamówienia:</w:t>
      </w:r>
    </w:p>
    <w:p w:rsidR="00A10B3D" w:rsidRDefault="00A10B3D">
      <w:pPr>
        <w:pStyle w:val="Teksttresci1"/>
        <w:numPr>
          <w:ilvl w:val="0"/>
          <w:numId w:val="2"/>
        </w:numPr>
        <w:shd w:val="clear" w:color="auto" w:fill="auto"/>
        <w:tabs>
          <w:tab w:val="left" w:pos="1058"/>
        </w:tabs>
        <w:spacing w:before="0" w:line="413" w:lineRule="exact"/>
        <w:ind w:left="660" w:firstLine="0"/>
        <w:jc w:val="both"/>
      </w:pPr>
      <w:r>
        <w:rPr>
          <w:rStyle w:val="Teksttresci"/>
          <w:color w:val="000000"/>
        </w:rPr>
        <w:t>Zakres dostawy obejmuje:</w:t>
      </w:r>
    </w:p>
    <w:p w:rsidR="00A10B3D" w:rsidRDefault="00A10B3D" w:rsidP="009C1980">
      <w:pPr>
        <w:pStyle w:val="Teksttresci1"/>
        <w:numPr>
          <w:ilvl w:val="0"/>
          <w:numId w:val="3"/>
        </w:numPr>
        <w:shd w:val="clear" w:color="auto" w:fill="auto"/>
        <w:tabs>
          <w:tab w:val="left" w:pos="934"/>
        </w:tabs>
        <w:spacing w:before="0" w:line="413" w:lineRule="exact"/>
        <w:ind w:left="993" w:firstLine="0"/>
        <w:jc w:val="both"/>
      </w:pPr>
      <w:r>
        <w:rPr>
          <w:rStyle w:val="Teksttresci"/>
          <w:color w:val="000000"/>
        </w:rPr>
        <w:t xml:space="preserve">Zakup </w:t>
      </w:r>
      <w:r w:rsidR="00B5079A">
        <w:rPr>
          <w:rStyle w:val="Teksttresci"/>
          <w:color w:val="000000"/>
        </w:rPr>
        <w:t xml:space="preserve">i dostawa fabrycznie nowych </w:t>
      </w:r>
      <w:r>
        <w:rPr>
          <w:rStyle w:val="Teksttresci"/>
          <w:color w:val="000000"/>
        </w:rPr>
        <w:t xml:space="preserve">laptopów - w ilości </w:t>
      </w:r>
      <w:r w:rsidR="009C1980">
        <w:rPr>
          <w:rStyle w:val="Teksttresci"/>
          <w:color w:val="000000"/>
        </w:rPr>
        <w:t>2</w:t>
      </w:r>
      <w:r w:rsidR="00381572">
        <w:rPr>
          <w:rStyle w:val="Teksttresci"/>
          <w:color w:val="000000"/>
        </w:rPr>
        <w:t>7</w:t>
      </w:r>
      <w:r>
        <w:rPr>
          <w:rStyle w:val="Teksttresci"/>
          <w:color w:val="000000"/>
        </w:rPr>
        <w:t xml:space="preserve"> sztuk.</w:t>
      </w:r>
    </w:p>
    <w:p w:rsidR="00A10B3D" w:rsidRDefault="00A10B3D">
      <w:pPr>
        <w:pStyle w:val="Teksttresci1"/>
        <w:numPr>
          <w:ilvl w:val="0"/>
          <w:numId w:val="2"/>
        </w:numPr>
        <w:shd w:val="clear" w:color="auto" w:fill="auto"/>
        <w:tabs>
          <w:tab w:val="left" w:pos="1092"/>
        </w:tabs>
        <w:spacing w:before="0" w:line="413" w:lineRule="exact"/>
        <w:ind w:left="660" w:firstLine="0"/>
        <w:jc w:val="both"/>
      </w:pPr>
      <w:r>
        <w:rPr>
          <w:rStyle w:val="Teksttresci"/>
          <w:color w:val="000000"/>
        </w:rPr>
        <w:t>Wspólny Słownik Zamówień :</w:t>
      </w:r>
    </w:p>
    <w:p w:rsidR="00A10B3D" w:rsidRDefault="00A10B3D" w:rsidP="009C1980">
      <w:pPr>
        <w:pStyle w:val="Teksttresci1"/>
        <w:shd w:val="clear" w:color="auto" w:fill="auto"/>
        <w:spacing w:before="0" w:line="413" w:lineRule="exact"/>
        <w:ind w:left="993" w:firstLine="0"/>
        <w:jc w:val="both"/>
      </w:pPr>
      <w:r>
        <w:rPr>
          <w:rStyle w:val="Teksttresci"/>
          <w:color w:val="000000"/>
        </w:rPr>
        <w:t>30213100-6 komputery przenośne</w:t>
      </w:r>
    </w:p>
    <w:p w:rsidR="00A10B3D" w:rsidRDefault="00A10B3D">
      <w:pPr>
        <w:pStyle w:val="Teksttresci1"/>
        <w:numPr>
          <w:ilvl w:val="0"/>
          <w:numId w:val="2"/>
        </w:numPr>
        <w:shd w:val="clear" w:color="auto" w:fill="auto"/>
        <w:tabs>
          <w:tab w:val="left" w:pos="1092"/>
        </w:tabs>
        <w:spacing w:before="0" w:line="413" w:lineRule="exact"/>
        <w:ind w:left="660" w:firstLine="0"/>
        <w:jc w:val="both"/>
      </w:pPr>
      <w:r>
        <w:rPr>
          <w:rStyle w:val="Teksttresci"/>
          <w:color w:val="000000"/>
        </w:rPr>
        <w:t>Szczegółowy opis:</w:t>
      </w:r>
    </w:p>
    <w:p w:rsidR="00A10B3D" w:rsidRDefault="00A10B3D" w:rsidP="00B5079A">
      <w:pPr>
        <w:pStyle w:val="Teksttresci1"/>
        <w:shd w:val="clear" w:color="auto" w:fill="auto"/>
        <w:spacing w:before="0" w:line="413" w:lineRule="exact"/>
        <w:ind w:left="567" w:right="20" w:firstLine="0"/>
        <w:rPr>
          <w:rStyle w:val="Teksttresci"/>
          <w:color w:val="000000"/>
        </w:rPr>
      </w:pPr>
      <w:r>
        <w:rPr>
          <w:rStyle w:val="Teksttresci"/>
          <w:color w:val="000000"/>
        </w:rPr>
        <w:t>Dostawa sprzętu informatycznego nowego obejmująca dostawę, instalację i konfigurację wraz z oprogramowaniem systemowym sprzętu. Zamawiający</w:t>
      </w:r>
      <w:r w:rsidR="00474490">
        <w:rPr>
          <w:rStyle w:val="Teksttresci"/>
          <w:color w:val="000000"/>
        </w:rPr>
        <w:t xml:space="preserve"> </w:t>
      </w:r>
      <w:r>
        <w:rPr>
          <w:rStyle w:val="Teksttresci"/>
          <w:color w:val="000000"/>
        </w:rPr>
        <w:t xml:space="preserve">wymaga aby dostarczony sprzęt wolny był od wad fizycznych i wad prawnych z minimalnym okresem gwarancji - </w:t>
      </w:r>
      <w:r w:rsidR="00474490">
        <w:rPr>
          <w:rStyle w:val="Teksttresci"/>
          <w:color w:val="000000"/>
        </w:rPr>
        <w:t>36</w:t>
      </w:r>
      <w:r>
        <w:rPr>
          <w:rStyle w:val="Teksttresci"/>
          <w:color w:val="000000"/>
        </w:rPr>
        <w:t xml:space="preserve"> miesięcy.</w:t>
      </w:r>
    </w:p>
    <w:p w:rsidR="00474490" w:rsidRDefault="00474490" w:rsidP="00474490">
      <w:pPr>
        <w:pStyle w:val="Teksttresci1"/>
        <w:shd w:val="clear" w:color="auto" w:fill="auto"/>
        <w:spacing w:before="0" w:line="413" w:lineRule="exact"/>
        <w:ind w:right="20" w:firstLine="0"/>
        <w:rPr>
          <w:rStyle w:val="Teksttresci"/>
          <w:color w:val="00000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0"/>
        <w:gridCol w:w="4234"/>
        <w:gridCol w:w="3941"/>
      </w:tblGrid>
      <w:tr w:rsidR="005A75D4" w:rsidTr="007721CC">
        <w:trPr>
          <w:trHeight w:val="284"/>
        </w:trPr>
        <w:tc>
          <w:tcPr>
            <w:tcW w:w="590" w:type="dxa"/>
            <w:shd w:val="clear" w:color="auto" w:fill="FFFFFF"/>
          </w:tcPr>
          <w:p w:rsidR="005A75D4" w:rsidRPr="007721CC" w:rsidRDefault="005A75D4" w:rsidP="005A75D4">
            <w:pPr>
              <w:pStyle w:val="Teksttresci1"/>
              <w:shd w:val="clear" w:color="auto" w:fill="auto"/>
              <w:spacing w:before="0" w:line="220" w:lineRule="exact"/>
              <w:ind w:left="140" w:firstLine="0"/>
              <w:rPr>
                <w:b/>
                <w:bCs/>
                <w:color w:val="000000"/>
                <w:sz w:val="20"/>
                <w:szCs w:val="20"/>
              </w:rPr>
            </w:pPr>
            <w:r w:rsidRPr="007721CC">
              <w:rPr>
                <w:rStyle w:val="TeksttresciPogrubienie"/>
                <w:color w:val="000000"/>
                <w:sz w:val="20"/>
                <w:szCs w:val="20"/>
              </w:rPr>
              <w:t>Lp.</w:t>
            </w:r>
          </w:p>
        </w:tc>
        <w:tc>
          <w:tcPr>
            <w:tcW w:w="4234" w:type="dxa"/>
            <w:shd w:val="clear" w:color="auto" w:fill="FFFFFF"/>
          </w:tcPr>
          <w:p w:rsidR="005A75D4" w:rsidRPr="007721CC" w:rsidRDefault="005A75D4" w:rsidP="005A75D4">
            <w:pPr>
              <w:pStyle w:val="Teksttresci1"/>
              <w:shd w:val="clear" w:color="auto" w:fill="auto"/>
              <w:spacing w:before="0" w:line="220" w:lineRule="exact"/>
              <w:ind w:left="120" w:firstLine="0"/>
              <w:rPr>
                <w:b/>
                <w:bCs/>
                <w:color w:val="000000"/>
                <w:sz w:val="20"/>
                <w:szCs w:val="20"/>
              </w:rPr>
            </w:pPr>
            <w:r w:rsidRPr="007721CC">
              <w:rPr>
                <w:rStyle w:val="TeksttresciPogrubienie"/>
                <w:color w:val="000000"/>
                <w:sz w:val="20"/>
                <w:szCs w:val="20"/>
              </w:rPr>
              <w:t>Opis</w:t>
            </w:r>
          </w:p>
        </w:tc>
        <w:tc>
          <w:tcPr>
            <w:tcW w:w="3941" w:type="dxa"/>
            <w:shd w:val="clear" w:color="auto" w:fill="FFFFFF"/>
          </w:tcPr>
          <w:p w:rsidR="005A75D4" w:rsidRPr="007721CC" w:rsidRDefault="005A75D4" w:rsidP="005A75D4">
            <w:pPr>
              <w:pStyle w:val="Teksttresci1"/>
              <w:shd w:val="clear" w:color="auto" w:fill="auto"/>
              <w:spacing w:before="0" w:line="220" w:lineRule="exact"/>
              <w:ind w:left="120" w:firstLine="0"/>
              <w:rPr>
                <w:b/>
                <w:bCs/>
                <w:color w:val="000000"/>
                <w:sz w:val="20"/>
                <w:szCs w:val="20"/>
              </w:rPr>
            </w:pPr>
            <w:r w:rsidRPr="007721CC">
              <w:rPr>
                <w:rStyle w:val="TeksttresciPogrubienie"/>
                <w:color w:val="000000"/>
                <w:sz w:val="20"/>
                <w:szCs w:val="20"/>
              </w:rPr>
              <w:t>Minimalne wymagania</w:t>
            </w:r>
          </w:p>
        </w:tc>
      </w:tr>
      <w:tr w:rsidR="005A75D4" w:rsidRPr="007721CC" w:rsidTr="007721CC">
        <w:trPr>
          <w:trHeight w:val="284"/>
        </w:trPr>
        <w:tc>
          <w:tcPr>
            <w:tcW w:w="590" w:type="dxa"/>
            <w:shd w:val="clear" w:color="auto" w:fill="FFFFFF"/>
          </w:tcPr>
          <w:p w:rsidR="005A75D4" w:rsidRPr="007721CC" w:rsidRDefault="005A75D4" w:rsidP="005A75D4">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1</w:t>
            </w:r>
          </w:p>
        </w:tc>
        <w:tc>
          <w:tcPr>
            <w:tcW w:w="4234" w:type="dxa"/>
            <w:shd w:val="clear" w:color="auto" w:fill="FFFFFF"/>
          </w:tcPr>
          <w:p w:rsidR="005A75D4" w:rsidRPr="007721CC" w:rsidRDefault="00BA3926" w:rsidP="00BA3926">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 xml:space="preserve">Procesor </w:t>
            </w:r>
          </w:p>
        </w:tc>
        <w:tc>
          <w:tcPr>
            <w:tcW w:w="3941" w:type="dxa"/>
            <w:shd w:val="clear" w:color="auto" w:fill="FFFFFF"/>
          </w:tcPr>
          <w:p w:rsidR="005A75D4" w:rsidRPr="007721CC" w:rsidRDefault="00BA3926" w:rsidP="00BA3926">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Minimum: Intel Celeron, Intel Core i3, AMD Ryzen 5</w:t>
            </w:r>
            <w:r w:rsidR="00406D38" w:rsidRPr="007721CC">
              <w:rPr>
                <w:rStyle w:val="Pogrubienie"/>
                <w:rFonts w:ascii="Times New Roman" w:hAnsi="Times New Roman" w:cs="Times New Roman"/>
                <w:sz w:val="20"/>
                <w:szCs w:val="20"/>
              </w:rPr>
              <w:t xml:space="preserve"> </w:t>
            </w:r>
            <w:r w:rsidR="00406D38" w:rsidRPr="007721CC">
              <w:rPr>
                <w:rStyle w:val="Teksttresci0"/>
                <w:bCs/>
                <w:color w:val="000000"/>
                <w:sz w:val="20"/>
                <w:szCs w:val="20"/>
              </w:rPr>
              <w:t>lub równoważny</w:t>
            </w:r>
            <w:r w:rsidRPr="007721CC">
              <w:rPr>
                <w:rStyle w:val="Pogrubienie"/>
                <w:rFonts w:ascii="Times New Roman" w:hAnsi="Times New Roman" w:cs="Times New Roman"/>
                <w:sz w:val="20"/>
                <w:szCs w:val="20"/>
              </w:rPr>
              <w:t xml:space="preserve"> </w:t>
            </w:r>
          </w:p>
        </w:tc>
      </w:tr>
      <w:tr w:rsidR="005A75D4" w:rsidRPr="007721CC" w:rsidTr="007721CC">
        <w:trPr>
          <w:trHeight w:val="284"/>
        </w:trPr>
        <w:tc>
          <w:tcPr>
            <w:tcW w:w="590" w:type="dxa"/>
            <w:shd w:val="clear" w:color="auto" w:fill="FFFFFF"/>
          </w:tcPr>
          <w:p w:rsidR="005A75D4" w:rsidRPr="007721CC" w:rsidRDefault="005A75D4" w:rsidP="005A75D4">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2</w:t>
            </w:r>
          </w:p>
        </w:tc>
        <w:tc>
          <w:tcPr>
            <w:tcW w:w="4234" w:type="dxa"/>
            <w:shd w:val="clear" w:color="auto" w:fill="FFFFFF"/>
          </w:tcPr>
          <w:p w:rsidR="005A75D4" w:rsidRPr="007721CC" w:rsidRDefault="00BA3926" w:rsidP="00BA3926">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 xml:space="preserve">Pamięć RAM </w:t>
            </w:r>
          </w:p>
        </w:tc>
        <w:tc>
          <w:tcPr>
            <w:tcW w:w="3941" w:type="dxa"/>
            <w:shd w:val="clear" w:color="auto" w:fill="FFFFFF"/>
          </w:tcPr>
          <w:p w:rsidR="005A75D4" w:rsidRPr="007721CC" w:rsidRDefault="00BA3926" w:rsidP="00BA3926">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 xml:space="preserve">Minimum: 4GB </w:t>
            </w:r>
            <w:r w:rsidR="001D2A1B" w:rsidRPr="001D2A1B">
              <w:rPr>
                <w:rStyle w:val="Pogrubienie"/>
                <w:rFonts w:ascii="Times New Roman" w:hAnsi="Times New Roman" w:cs="Times New Roman"/>
                <w:sz w:val="20"/>
                <w:szCs w:val="20"/>
              </w:rPr>
              <w:t>Maksimum: 8GB</w:t>
            </w:r>
          </w:p>
        </w:tc>
      </w:tr>
      <w:tr w:rsidR="005A75D4" w:rsidRPr="007721CC" w:rsidTr="007721CC">
        <w:trPr>
          <w:trHeight w:val="284"/>
        </w:trPr>
        <w:tc>
          <w:tcPr>
            <w:tcW w:w="590" w:type="dxa"/>
            <w:shd w:val="clear" w:color="auto" w:fill="FFFFFF"/>
          </w:tcPr>
          <w:p w:rsidR="005A75D4" w:rsidRPr="007721CC" w:rsidRDefault="005A75D4" w:rsidP="005A75D4">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3</w:t>
            </w:r>
          </w:p>
        </w:tc>
        <w:tc>
          <w:tcPr>
            <w:tcW w:w="4234" w:type="dxa"/>
            <w:shd w:val="clear" w:color="auto" w:fill="FFFFFF"/>
          </w:tcPr>
          <w:p w:rsidR="005A75D4" w:rsidRPr="007721CC" w:rsidRDefault="00BA3926" w:rsidP="005A75D4">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Karta graficzna</w:t>
            </w:r>
          </w:p>
        </w:tc>
        <w:tc>
          <w:tcPr>
            <w:tcW w:w="3941" w:type="dxa"/>
            <w:shd w:val="clear" w:color="auto" w:fill="FFFFFF"/>
          </w:tcPr>
          <w:p w:rsidR="005A75D4" w:rsidRPr="007721CC" w:rsidRDefault="00BA3926" w:rsidP="00BA3926">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Intel HD Graphics</w:t>
            </w:r>
            <w:r w:rsidR="00406D38" w:rsidRPr="007721CC">
              <w:rPr>
                <w:rStyle w:val="Pogrubienie"/>
                <w:rFonts w:ascii="Times New Roman" w:hAnsi="Times New Roman" w:cs="Times New Roman"/>
                <w:sz w:val="20"/>
                <w:szCs w:val="20"/>
              </w:rPr>
              <w:t xml:space="preserve"> </w:t>
            </w:r>
            <w:r w:rsidR="00406D38" w:rsidRPr="007721CC">
              <w:rPr>
                <w:rStyle w:val="Teksttresci0"/>
                <w:bCs/>
                <w:color w:val="000000"/>
                <w:sz w:val="20"/>
                <w:szCs w:val="20"/>
              </w:rPr>
              <w:t>lub równoważny</w:t>
            </w:r>
          </w:p>
        </w:tc>
      </w:tr>
      <w:tr w:rsidR="005A75D4" w:rsidRPr="007721CC" w:rsidTr="007721CC">
        <w:trPr>
          <w:trHeight w:val="284"/>
        </w:trPr>
        <w:tc>
          <w:tcPr>
            <w:tcW w:w="590" w:type="dxa"/>
            <w:shd w:val="clear" w:color="auto" w:fill="FFFFFF"/>
          </w:tcPr>
          <w:p w:rsidR="005A75D4" w:rsidRPr="007721CC" w:rsidRDefault="005A75D4" w:rsidP="005A75D4">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4</w:t>
            </w:r>
          </w:p>
        </w:tc>
        <w:tc>
          <w:tcPr>
            <w:tcW w:w="4234" w:type="dxa"/>
            <w:shd w:val="clear" w:color="auto" w:fill="FFFFFF"/>
          </w:tcPr>
          <w:p w:rsidR="005A75D4" w:rsidRPr="007721CC" w:rsidRDefault="00BA3926" w:rsidP="005A75D4">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Kamera</w:t>
            </w:r>
          </w:p>
        </w:tc>
        <w:tc>
          <w:tcPr>
            <w:tcW w:w="3941" w:type="dxa"/>
            <w:shd w:val="clear" w:color="auto" w:fill="FFFFFF"/>
          </w:tcPr>
          <w:p w:rsidR="005A75D4" w:rsidRPr="001D2A1B" w:rsidRDefault="001D2A1B" w:rsidP="005A75D4">
            <w:pPr>
              <w:pStyle w:val="Teksttresci1"/>
              <w:shd w:val="clear" w:color="auto" w:fill="auto"/>
              <w:spacing w:before="0" w:line="220" w:lineRule="exact"/>
              <w:ind w:left="120" w:firstLine="0"/>
              <w:rPr>
                <w:bCs/>
                <w:color w:val="000000"/>
                <w:sz w:val="20"/>
                <w:szCs w:val="20"/>
              </w:rPr>
            </w:pPr>
            <w:r w:rsidRPr="001D2A1B">
              <w:rPr>
                <w:rStyle w:val="Pogrubienie"/>
                <w:rFonts w:ascii="Times New Roman" w:hAnsi="Times New Roman" w:cs="Times New Roman"/>
                <w:sz w:val="20"/>
                <w:szCs w:val="20"/>
              </w:rPr>
              <w:t>Wbudowana w ramkę ekranu</w:t>
            </w:r>
          </w:p>
        </w:tc>
      </w:tr>
      <w:tr w:rsidR="005A75D4" w:rsidRPr="007721CC" w:rsidTr="007721CC">
        <w:trPr>
          <w:trHeight w:val="284"/>
        </w:trPr>
        <w:tc>
          <w:tcPr>
            <w:tcW w:w="590" w:type="dxa"/>
            <w:shd w:val="clear" w:color="auto" w:fill="FFFFFF"/>
          </w:tcPr>
          <w:p w:rsidR="005A75D4" w:rsidRPr="007721CC" w:rsidRDefault="005A75D4" w:rsidP="005A75D4">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5</w:t>
            </w:r>
          </w:p>
        </w:tc>
        <w:tc>
          <w:tcPr>
            <w:tcW w:w="4234" w:type="dxa"/>
            <w:shd w:val="clear" w:color="auto" w:fill="FFFFFF"/>
          </w:tcPr>
          <w:p w:rsidR="005A75D4" w:rsidRPr="007721CC" w:rsidRDefault="005A75D4" w:rsidP="005A75D4">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Dysk</w:t>
            </w:r>
          </w:p>
        </w:tc>
        <w:tc>
          <w:tcPr>
            <w:tcW w:w="3941" w:type="dxa"/>
            <w:shd w:val="clear" w:color="auto" w:fill="FFFFFF"/>
          </w:tcPr>
          <w:p w:rsidR="005A75D4" w:rsidRPr="007721CC" w:rsidRDefault="00BA3926" w:rsidP="00BA3926">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Minimum</w:t>
            </w:r>
            <w:r w:rsidRPr="007721CC">
              <w:rPr>
                <w:rStyle w:val="Teksttresci0"/>
                <w:bCs/>
                <w:color w:val="000000"/>
                <w:sz w:val="20"/>
                <w:szCs w:val="20"/>
              </w:rPr>
              <w:t xml:space="preserve"> </w:t>
            </w:r>
            <w:r w:rsidR="005A75D4" w:rsidRPr="007721CC">
              <w:rPr>
                <w:rStyle w:val="Teksttresci0"/>
                <w:bCs/>
                <w:color w:val="000000"/>
                <w:sz w:val="20"/>
                <w:szCs w:val="20"/>
              </w:rPr>
              <w:t>SSD 2</w:t>
            </w:r>
            <w:r w:rsidRPr="007721CC">
              <w:rPr>
                <w:rStyle w:val="Teksttresci0"/>
                <w:bCs/>
                <w:color w:val="000000"/>
                <w:sz w:val="20"/>
                <w:szCs w:val="20"/>
              </w:rPr>
              <w:t>56</w:t>
            </w:r>
            <w:r w:rsidR="005A75D4" w:rsidRPr="007721CC">
              <w:rPr>
                <w:rStyle w:val="Teksttresci0"/>
                <w:bCs/>
                <w:color w:val="000000"/>
                <w:sz w:val="20"/>
                <w:szCs w:val="20"/>
              </w:rPr>
              <w:t>GB</w:t>
            </w:r>
          </w:p>
        </w:tc>
      </w:tr>
      <w:tr w:rsidR="00BA3926" w:rsidRPr="007721CC" w:rsidTr="007721CC">
        <w:trPr>
          <w:trHeight w:val="284"/>
        </w:trPr>
        <w:tc>
          <w:tcPr>
            <w:tcW w:w="590" w:type="dxa"/>
            <w:shd w:val="clear" w:color="auto" w:fill="FFFFFF"/>
          </w:tcPr>
          <w:p w:rsidR="00BA3926" w:rsidRPr="007721CC" w:rsidRDefault="007721CC" w:rsidP="005A75D4">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6</w:t>
            </w:r>
          </w:p>
        </w:tc>
        <w:tc>
          <w:tcPr>
            <w:tcW w:w="4234" w:type="dxa"/>
            <w:shd w:val="clear" w:color="auto" w:fill="FFFFFF"/>
          </w:tcPr>
          <w:p w:rsidR="00BA3926" w:rsidRPr="007721CC" w:rsidRDefault="00BA3926" w:rsidP="005A75D4">
            <w:pPr>
              <w:pStyle w:val="Teksttresci1"/>
              <w:shd w:val="clear" w:color="auto" w:fill="auto"/>
              <w:spacing w:before="0" w:line="220" w:lineRule="exact"/>
              <w:ind w:left="120" w:firstLine="0"/>
              <w:rPr>
                <w:rStyle w:val="Teksttresci0"/>
                <w:bCs/>
                <w:color w:val="000000"/>
                <w:sz w:val="20"/>
                <w:szCs w:val="20"/>
              </w:rPr>
            </w:pPr>
            <w:r w:rsidRPr="007721CC">
              <w:rPr>
                <w:rStyle w:val="Teksttresci0"/>
                <w:bCs/>
                <w:color w:val="000000"/>
                <w:sz w:val="20"/>
                <w:szCs w:val="20"/>
              </w:rPr>
              <w:t>Wielkość ekranu</w:t>
            </w:r>
          </w:p>
        </w:tc>
        <w:tc>
          <w:tcPr>
            <w:tcW w:w="3941" w:type="dxa"/>
            <w:shd w:val="clear" w:color="auto" w:fill="FFFFFF"/>
          </w:tcPr>
          <w:p w:rsidR="00BA3926" w:rsidRPr="007721CC" w:rsidRDefault="00BA3926" w:rsidP="00BA3926">
            <w:pPr>
              <w:pStyle w:val="Teksttresci1"/>
              <w:shd w:val="clear" w:color="auto" w:fill="auto"/>
              <w:spacing w:before="0" w:line="220" w:lineRule="exact"/>
              <w:ind w:left="120" w:firstLine="0"/>
              <w:rPr>
                <w:rStyle w:val="Pogrubienie"/>
                <w:rFonts w:ascii="Times New Roman" w:hAnsi="Times New Roman" w:cs="Times New Roman"/>
                <w:sz w:val="20"/>
                <w:szCs w:val="20"/>
              </w:rPr>
            </w:pPr>
            <w:r w:rsidRPr="007721CC">
              <w:rPr>
                <w:rStyle w:val="Pogrubienie"/>
                <w:rFonts w:ascii="Times New Roman" w:hAnsi="Times New Roman" w:cs="Times New Roman"/>
                <w:sz w:val="20"/>
                <w:szCs w:val="20"/>
              </w:rPr>
              <w:t>Minimum: 14</w:t>
            </w:r>
            <w:r w:rsidRPr="00D0704A">
              <w:rPr>
                <w:rStyle w:val="Pogrubienie"/>
                <w:rFonts w:ascii="Times New Roman" w:hAnsi="Times New Roman" w:cs="Times New Roman"/>
                <w:sz w:val="20"/>
                <w:szCs w:val="20"/>
              </w:rPr>
              <w:t>"</w:t>
            </w:r>
            <w:r w:rsidR="00D0704A" w:rsidRPr="00D0704A">
              <w:rPr>
                <w:rStyle w:val="Pogrubienie"/>
                <w:rFonts w:ascii="Times New Roman" w:hAnsi="Times New Roman" w:cs="Times New Roman"/>
                <w:sz w:val="20"/>
                <w:szCs w:val="20"/>
              </w:rPr>
              <w:t xml:space="preserve"> Maksimum: 15,6"</w:t>
            </w:r>
          </w:p>
        </w:tc>
      </w:tr>
      <w:tr w:rsidR="00BA3926" w:rsidRPr="007721CC" w:rsidTr="007721CC">
        <w:trPr>
          <w:trHeight w:val="284"/>
        </w:trPr>
        <w:tc>
          <w:tcPr>
            <w:tcW w:w="590" w:type="dxa"/>
            <w:shd w:val="clear" w:color="auto" w:fill="FFFFFF"/>
          </w:tcPr>
          <w:p w:rsidR="00BA3926" w:rsidRPr="007721CC" w:rsidRDefault="007721CC" w:rsidP="005A75D4">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7</w:t>
            </w:r>
          </w:p>
        </w:tc>
        <w:tc>
          <w:tcPr>
            <w:tcW w:w="4234" w:type="dxa"/>
            <w:shd w:val="clear" w:color="auto" w:fill="FFFFFF"/>
          </w:tcPr>
          <w:p w:rsidR="00BA3926" w:rsidRPr="007721CC" w:rsidRDefault="00BA3926" w:rsidP="005A75D4">
            <w:pPr>
              <w:pStyle w:val="Teksttresci1"/>
              <w:shd w:val="clear" w:color="auto" w:fill="auto"/>
              <w:spacing w:before="0" w:line="220" w:lineRule="exact"/>
              <w:ind w:left="120" w:firstLine="0"/>
              <w:rPr>
                <w:rStyle w:val="Teksttresci0"/>
                <w:bCs/>
                <w:color w:val="000000"/>
                <w:sz w:val="20"/>
                <w:szCs w:val="20"/>
              </w:rPr>
            </w:pPr>
            <w:r w:rsidRPr="007721CC">
              <w:rPr>
                <w:rStyle w:val="Teksttresci0"/>
                <w:bCs/>
                <w:color w:val="000000"/>
                <w:sz w:val="20"/>
                <w:szCs w:val="20"/>
              </w:rPr>
              <w:t>Rozdzielczość</w:t>
            </w:r>
          </w:p>
        </w:tc>
        <w:tc>
          <w:tcPr>
            <w:tcW w:w="3941" w:type="dxa"/>
            <w:shd w:val="clear" w:color="auto" w:fill="FFFFFF"/>
          </w:tcPr>
          <w:p w:rsidR="00BA3926" w:rsidRPr="007721CC" w:rsidRDefault="00BA3926" w:rsidP="00BA3926">
            <w:pPr>
              <w:pStyle w:val="Teksttresci1"/>
              <w:shd w:val="clear" w:color="auto" w:fill="auto"/>
              <w:spacing w:before="0" w:line="220" w:lineRule="exact"/>
              <w:ind w:left="120" w:firstLine="0"/>
              <w:rPr>
                <w:rStyle w:val="Pogrubienie"/>
                <w:rFonts w:ascii="Times New Roman" w:hAnsi="Times New Roman" w:cs="Times New Roman"/>
                <w:sz w:val="20"/>
                <w:szCs w:val="20"/>
              </w:rPr>
            </w:pPr>
            <w:r w:rsidRPr="007721CC">
              <w:rPr>
                <w:rStyle w:val="Teksttresci0"/>
                <w:bCs/>
                <w:color w:val="000000"/>
                <w:sz w:val="20"/>
                <w:szCs w:val="20"/>
              </w:rPr>
              <w:t>1920x1080</w:t>
            </w:r>
          </w:p>
        </w:tc>
      </w:tr>
      <w:tr w:rsidR="005A75D4" w:rsidRPr="007721CC" w:rsidTr="007721CC">
        <w:trPr>
          <w:trHeight w:val="284"/>
        </w:trPr>
        <w:tc>
          <w:tcPr>
            <w:tcW w:w="590" w:type="dxa"/>
            <w:shd w:val="clear" w:color="auto" w:fill="FFFFFF"/>
          </w:tcPr>
          <w:p w:rsidR="005A75D4" w:rsidRPr="007721CC" w:rsidRDefault="007721CC" w:rsidP="005A75D4">
            <w:pPr>
              <w:pStyle w:val="Teksttresci1"/>
              <w:shd w:val="clear" w:color="auto" w:fill="auto"/>
              <w:spacing w:before="0" w:line="220" w:lineRule="exact"/>
              <w:ind w:left="140" w:firstLine="0"/>
              <w:rPr>
                <w:bCs/>
                <w:color w:val="000000"/>
                <w:sz w:val="20"/>
                <w:szCs w:val="20"/>
              </w:rPr>
            </w:pPr>
            <w:r>
              <w:rPr>
                <w:rStyle w:val="Teksttresci0"/>
                <w:bCs/>
                <w:color w:val="000000"/>
                <w:sz w:val="20"/>
                <w:szCs w:val="20"/>
              </w:rPr>
              <w:t>8</w:t>
            </w:r>
          </w:p>
        </w:tc>
        <w:tc>
          <w:tcPr>
            <w:tcW w:w="4234" w:type="dxa"/>
            <w:shd w:val="clear" w:color="auto" w:fill="FFFFFF"/>
          </w:tcPr>
          <w:p w:rsidR="005A75D4" w:rsidRPr="007721CC" w:rsidRDefault="005A75D4" w:rsidP="005A75D4">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Łączność</w:t>
            </w:r>
          </w:p>
        </w:tc>
        <w:tc>
          <w:tcPr>
            <w:tcW w:w="3941" w:type="dxa"/>
            <w:shd w:val="clear" w:color="auto" w:fill="FFFFFF"/>
          </w:tcPr>
          <w:p w:rsidR="005A75D4" w:rsidRPr="007721CC" w:rsidRDefault="00406D38" w:rsidP="005A75D4">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1Gbit LAN, wbudowane WiFi 802.11 a/b/g/n/ac</w:t>
            </w:r>
          </w:p>
        </w:tc>
      </w:tr>
      <w:tr w:rsidR="00406D38" w:rsidRPr="007721CC" w:rsidTr="007721CC">
        <w:trPr>
          <w:trHeight w:val="284"/>
        </w:trPr>
        <w:tc>
          <w:tcPr>
            <w:tcW w:w="590" w:type="dxa"/>
            <w:shd w:val="clear" w:color="auto" w:fill="FFFFFF"/>
          </w:tcPr>
          <w:p w:rsidR="00406D38" w:rsidRPr="007721CC" w:rsidRDefault="007721CC" w:rsidP="005A75D4">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9</w:t>
            </w:r>
          </w:p>
        </w:tc>
        <w:tc>
          <w:tcPr>
            <w:tcW w:w="4234" w:type="dxa"/>
            <w:shd w:val="clear" w:color="auto" w:fill="FFFFFF"/>
          </w:tcPr>
          <w:p w:rsidR="00406D38" w:rsidRPr="007721CC" w:rsidRDefault="00406D38" w:rsidP="00406D38">
            <w:pPr>
              <w:pStyle w:val="Teksttresci1"/>
              <w:shd w:val="clear" w:color="auto" w:fill="auto"/>
              <w:spacing w:before="0" w:line="220" w:lineRule="exact"/>
              <w:ind w:left="120" w:firstLine="0"/>
              <w:rPr>
                <w:rStyle w:val="Teksttresci0"/>
                <w:bCs/>
                <w:color w:val="000000"/>
                <w:sz w:val="20"/>
                <w:szCs w:val="20"/>
              </w:rPr>
            </w:pPr>
            <w:r w:rsidRPr="007721CC">
              <w:rPr>
                <w:rStyle w:val="Pogrubienie"/>
                <w:rFonts w:ascii="Times New Roman" w:hAnsi="Times New Roman" w:cs="Times New Roman"/>
                <w:sz w:val="20"/>
                <w:szCs w:val="20"/>
              </w:rPr>
              <w:t>Mikrofon</w:t>
            </w:r>
          </w:p>
        </w:tc>
        <w:tc>
          <w:tcPr>
            <w:tcW w:w="3941" w:type="dxa"/>
            <w:shd w:val="clear" w:color="auto" w:fill="FFFFFF"/>
          </w:tcPr>
          <w:p w:rsidR="00406D38" w:rsidRPr="007721CC" w:rsidRDefault="00406D38" w:rsidP="005A75D4">
            <w:pPr>
              <w:pStyle w:val="Teksttresci1"/>
              <w:shd w:val="clear" w:color="auto" w:fill="auto"/>
              <w:spacing w:before="0" w:line="220" w:lineRule="exact"/>
              <w:ind w:left="120" w:firstLine="0"/>
              <w:rPr>
                <w:rStyle w:val="Pogrubienie"/>
                <w:rFonts w:ascii="Times New Roman" w:hAnsi="Times New Roman" w:cs="Times New Roman"/>
                <w:sz w:val="20"/>
                <w:szCs w:val="20"/>
              </w:rPr>
            </w:pPr>
            <w:r w:rsidRPr="007721CC">
              <w:rPr>
                <w:rStyle w:val="Pogrubienie"/>
                <w:rFonts w:ascii="Times New Roman" w:hAnsi="Times New Roman" w:cs="Times New Roman"/>
                <w:sz w:val="20"/>
                <w:szCs w:val="20"/>
              </w:rPr>
              <w:t>wbudowany</w:t>
            </w:r>
          </w:p>
        </w:tc>
      </w:tr>
      <w:tr w:rsidR="00406D38" w:rsidRPr="007721CC" w:rsidTr="007721CC">
        <w:trPr>
          <w:trHeight w:val="284"/>
        </w:trPr>
        <w:tc>
          <w:tcPr>
            <w:tcW w:w="590" w:type="dxa"/>
            <w:shd w:val="clear" w:color="auto" w:fill="FFFFFF"/>
          </w:tcPr>
          <w:p w:rsidR="00406D38" w:rsidRPr="007721CC" w:rsidRDefault="007721CC" w:rsidP="005A75D4">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lastRenderedPageBreak/>
              <w:t>10</w:t>
            </w:r>
          </w:p>
        </w:tc>
        <w:tc>
          <w:tcPr>
            <w:tcW w:w="4234" w:type="dxa"/>
            <w:shd w:val="clear" w:color="auto" w:fill="FFFFFF"/>
          </w:tcPr>
          <w:p w:rsidR="00406D38" w:rsidRPr="007721CC" w:rsidRDefault="00406D38" w:rsidP="00406D38">
            <w:pPr>
              <w:pStyle w:val="Teksttresci1"/>
              <w:shd w:val="clear" w:color="auto" w:fill="auto"/>
              <w:spacing w:before="0" w:line="220" w:lineRule="exact"/>
              <w:ind w:left="120" w:firstLine="0"/>
              <w:rPr>
                <w:rStyle w:val="Pogrubienie"/>
                <w:rFonts w:ascii="Times New Roman" w:hAnsi="Times New Roman" w:cs="Times New Roman"/>
                <w:sz w:val="20"/>
                <w:szCs w:val="20"/>
              </w:rPr>
            </w:pPr>
            <w:r w:rsidRPr="007721CC">
              <w:rPr>
                <w:rStyle w:val="Hipercze"/>
                <w:color w:val="auto"/>
                <w:sz w:val="20"/>
                <w:szCs w:val="20"/>
                <w:u w:val="none"/>
              </w:rPr>
              <w:t>Głośnik</w:t>
            </w:r>
            <w:r w:rsidRPr="007721CC">
              <w:rPr>
                <w:rStyle w:val="Hipercze"/>
                <w:sz w:val="20"/>
                <w:szCs w:val="20"/>
                <w:u w:val="none"/>
              </w:rPr>
              <w:t>i</w:t>
            </w:r>
          </w:p>
        </w:tc>
        <w:tc>
          <w:tcPr>
            <w:tcW w:w="3941" w:type="dxa"/>
            <w:shd w:val="clear" w:color="auto" w:fill="FFFFFF"/>
          </w:tcPr>
          <w:p w:rsidR="00406D38" w:rsidRPr="007721CC" w:rsidRDefault="001D2A1B" w:rsidP="005A75D4">
            <w:pPr>
              <w:pStyle w:val="Teksttresci1"/>
              <w:shd w:val="clear" w:color="auto" w:fill="auto"/>
              <w:spacing w:before="0" w:line="220" w:lineRule="exact"/>
              <w:ind w:left="120" w:firstLine="0"/>
              <w:rPr>
                <w:rStyle w:val="Pogrubienie"/>
                <w:rFonts w:ascii="Times New Roman" w:hAnsi="Times New Roman" w:cs="Times New Roman"/>
                <w:sz w:val="20"/>
                <w:szCs w:val="20"/>
              </w:rPr>
            </w:pPr>
            <w:r w:rsidRPr="007721CC">
              <w:rPr>
                <w:rStyle w:val="Pogrubienie"/>
                <w:rFonts w:ascii="Times New Roman" w:hAnsi="Times New Roman" w:cs="Times New Roman"/>
                <w:sz w:val="20"/>
                <w:szCs w:val="20"/>
              </w:rPr>
              <w:t>wbudowan</w:t>
            </w:r>
            <w:r>
              <w:rPr>
                <w:rStyle w:val="Pogrubienie"/>
                <w:rFonts w:ascii="Times New Roman" w:hAnsi="Times New Roman" w:cs="Times New Roman"/>
                <w:sz w:val="20"/>
                <w:szCs w:val="20"/>
              </w:rPr>
              <w:t>e</w:t>
            </w:r>
          </w:p>
        </w:tc>
      </w:tr>
      <w:tr w:rsidR="00D0704A" w:rsidRPr="007721CC" w:rsidTr="007721CC">
        <w:trPr>
          <w:trHeight w:val="284"/>
        </w:trPr>
        <w:tc>
          <w:tcPr>
            <w:tcW w:w="590" w:type="dxa"/>
            <w:shd w:val="clear" w:color="auto" w:fill="FFFFFF"/>
          </w:tcPr>
          <w:p w:rsidR="00D0704A" w:rsidRDefault="00D0704A" w:rsidP="005A75D4">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11</w:t>
            </w:r>
          </w:p>
        </w:tc>
        <w:tc>
          <w:tcPr>
            <w:tcW w:w="4234" w:type="dxa"/>
            <w:shd w:val="clear" w:color="auto" w:fill="FFFFFF"/>
          </w:tcPr>
          <w:p w:rsidR="00D0704A" w:rsidRPr="00D0704A" w:rsidRDefault="00D0704A" w:rsidP="00D0704A">
            <w:pPr>
              <w:pStyle w:val="Teksttresci1"/>
              <w:shd w:val="clear" w:color="auto" w:fill="auto"/>
              <w:spacing w:before="0" w:line="220" w:lineRule="exact"/>
              <w:ind w:left="120" w:firstLine="0"/>
              <w:rPr>
                <w:rStyle w:val="Hipercze"/>
                <w:color w:val="auto"/>
                <w:sz w:val="20"/>
                <w:szCs w:val="20"/>
                <w:u w:val="none"/>
              </w:rPr>
            </w:pPr>
            <w:r w:rsidRPr="00D0704A">
              <w:rPr>
                <w:rStyle w:val="Pogrubienie"/>
                <w:rFonts w:ascii="Times New Roman" w:hAnsi="Times New Roman" w:cs="Times New Roman"/>
                <w:sz w:val="20"/>
                <w:szCs w:val="20"/>
              </w:rPr>
              <w:t xml:space="preserve">Klawiatura </w:t>
            </w:r>
          </w:p>
        </w:tc>
        <w:tc>
          <w:tcPr>
            <w:tcW w:w="3941" w:type="dxa"/>
            <w:shd w:val="clear" w:color="auto" w:fill="FFFFFF"/>
          </w:tcPr>
          <w:p w:rsidR="00D0704A" w:rsidRPr="00D0704A" w:rsidRDefault="00D0704A" w:rsidP="005A75D4">
            <w:pPr>
              <w:pStyle w:val="Teksttresci1"/>
              <w:shd w:val="clear" w:color="auto" w:fill="auto"/>
              <w:spacing w:before="0" w:line="220" w:lineRule="exact"/>
              <w:ind w:left="120" w:firstLine="0"/>
              <w:rPr>
                <w:rStyle w:val="Pogrubienie"/>
                <w:rFonts w:ascii="Times New Roman" w:hAnsi="Times New Roman" w:cs="Times New Roman"/>
                <w:sz w:val="20"/>
                <w:szCs w:val="20"/>
              </w:rPr>
            </w:pPr>
            <w:r w:rsidRPr="00D0704A">
              <w:rPr>
                <w:rStyle w:val="Pogrubienie"/>
                <w:rFonts w:ascii="Times New Roman" w:hAnsi="Times New Roman" w:cs="Times New Roman"/>
                <w:sz w:val="20"/>
                <w:szCs w:val="20"/>
              </w:rPr>
              <w:t>QWERTY</w:t>
            </w:r>
          </w:p>
        </w:tc>
      </w:tr>
      <w:tr w:rsidR="005A75D4" w:rsidRPr="007721CC" w:rsidTr="007721CC">
        <w:trPr>
          <w:trHeight w:val="284"/>
        </w:trPr>
        <w:tc>
          <w:tcPr>
            <w:tcW w:w="590" w:type="dxa"/>
            <w:shd w:val="clear" w:color="auto" w:fill="FFFFFF"/>
          </w:tcPr>
          <w:p w:rsidR="005A75D4" w:rsidRPr="007721CC" w:rsidRDefault="007721CC" w:rsidP="005A75D4">
            <w:pPr>
              <w:pStyle w:val="Teksttresci1"/>
              <w:shd w:val="clear" w:color="auto" w:fill="auto"/>
              <w:spacing w:before="0" w:line="220" w:lineRule="exact"/>
              <w:ind w:left="140" w:firstLine="0"/>
              <w:rPr>
                <w:bCs/>
                <w:color w:val="000000"/>
                <w:sz w:val="20"/>
                <w:szCs w:val="20"/>
              </w:rPr>
            </w:pPr>
            <w:r>
              <w:rPr>
                <w:rStyle w:val="Teksttresci0"/>
                <w:bCs/>
                <w:color w:val="000000"/>
                <w:sz w:val="20"/>
                <w:szCs w:val="20"/>
              </w:rPr>
              <w:t>1</w:t>
            </w:r>
            <w:r w:rsidR="00D0704A">
              <w:rPr>
                <w:rStyle w:val="Teksttresci0"/>
                <w:bCs/>
                <w:color w:val="000000"/>
                <w:sz w:val="20"/>
                <w:szCs w:val="20"/>
              </w:rPr>
              <w:t>2</w:t>
            </w:r>
          </w:p>
        </w:tc>
        <w:tc>
          <w:tcPr>
            <w:tcW w:w="4234" w:type="dxa"/>
            <w:shd w:val="clear" w:color="auto" w:fill="FFFFFF"/>
          </w:tcPr>
          <w:p w:rsidR="005A75D4" w:rsidRPr="007721CC" w:rsidRDefault="00406D38" w:rsidP="005A75D4">
            <w:pPr>
              <w:pStyle w:val="Teksttresci1"/>
              <w:shd w:val="clear" w:color="auto" w:fill="auto"/>
              <w:spacing w:before="0" w:line="220" w:lineRule="exact"/>
              <w:ind w:left="120" w:firstLine="0"/>
              <w:rPr>
                <w:bCs/>
                <w:color w:val="000000"/>
                <w:sz w:val="20"/>
                <w:szCs w:val="20"/>
              </w:rPr>
            </w:pPr>
            <w:r w:rsidRPr="007721CC">
              <w:rPr>
                <w:sz w:val="20"/>
                <w:szCs w:val="20"/>
              </w:rPr>
              <w:t>Mysz bezprzewodowa</w:t>
            </w:r>
          </w:p>
        </w:tc>
        <w:tc>
          <w:tcPr>
            <w:tcW w:w="3941" w:type="dxa"/>
            <w:shd w:val="clear" w:color="auto" w:fill="FFFFFF"/>
          </w:tcPr>
          <w:p w:rsidR="005A75D4" w:rsidRPr="007721CC" w:rsidRDefault="00406D38" w:rsidP="005A75D4">
            <w:pPr>
              <w:pStyle w:val="Teksttresci1"/>
              <w:shd w:val="clear" w:color="auto" w:fill="auto"/>
              <w:spacing w:before="0" w:line="220" w:lineRule="exact"/>
              <w:ind w:left="120" w:firstLine="0"/>
              <w:rPr>
                <w:bCs/>
                <w:color w:val="000000"/>
                <w:sz w:val="20"/>
                <w:szCs w:val="20"/>
              </w:rPr>
            </w:pPr>
            <w:r w:rsidRPr="007721CC">
              <w:rPr>
                <w:sz w:val="20"/>
                <w:szCs w:val="20"/>
              </w:rPr>
              <w:t>Rozdzielczość pracy:</w:t>
            </w:r>
            <w:r w:rsidRPr="007721CC">
              <w:rPr>
                <w:bCs/>
                <w:sz w:val="20"/>
                <w:szCs w:val="20"/>
              </w:rPr>
              <w:t xml:space="preserve"> 1000 dpi</w:t>
            </w:r>
          </w:p>
        </w:tc>
      </w:tr>
      <w:tr w:rsidR="005A75D4" w:rsidRPr="007721CC" w:rsidTr="007721CC">
        <w:trPr>
          <w:trHeight w:val="284"/>
        </w:trPr>
        <w:tc>
          <w:tcPr>
            <w:tcW w:w="590" w:type="dxa"/>
            <w:shd w:val="clear" w:color="auto" w:fill="FFFFFF"/>
          </w:tcPr>
          <w:p w:rsidR="005A75D4" w:rsidRPr="007721CC" w:rsidRDefault="007721CC" w:rsidP="005A75D4">
            <w:pPr>
              <w:pStyle w:val="Teksttresci1"/>
              <w:shd w:val="clear" w:color="auto" w:fill="auto"/>
              <w:spacing w:before="0" w:line="220" w:lineRule="exact"/>
              <w:ind w:left="140" w:firstLine="0"/>
              <w:rPr>
                <w:bCs/>
                <w:color w:val="000000"/>
                <w:sz w:val="20"/>
                <w:szCs w:val="20"/>
              </w:rPr>
            </w:pPr>
            <w:r>
              <w:rPr>
                <w:rStyle w:val="Teksttresci0"/>
                <w:bCs/>
                <w:color w:val="000000"/>
                <w:sz w:val="20"/>
                <w:szCs w:val="20"/>
              </w:rPr>
              <w:t>1</w:t>
            </w:r>
            <w:r w:rsidR="00D0704A">
              <w:rPr>
                <w:rStyle w:val="Teksttresci0"/>
                <w:bCs/>
                <w:color w:val="000000"/>
                <w:sz w:val="20"/>
                <w:szCs w:val="20"/>
              </w:rPr>
              <w:t>3</w:t>
            </w:r>
          </w:p>
        </w:tc>
        <w:tc>
          <w:tcPr>
            <w:tcW w:w="4234" w:type="dxa"/>
            <w:shd w:val="clear" w:color="auto" w:fill="FFFFFF"/>
          </w:tcPr>
          <w:p w:rsidR="005A75D4" w:rsidRPr="007721CC" w:rsidRDefault="005A75D4" w:rsidP="005A75D4">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System operacyjny</w:t>
            </w:r>
          </w:p>
        </w:tc>
        <w:tc>
          <w:tcPr>
            <w:tcW w:w="3941" w:type="dxa"/>
            <w:shd w:val="clear" w:color="auto" w:fill="FFFFFF"/>
          </w:tcPr>
          <w:p w:rsidR="005A75D4" w:rsidRPr="007721CC" w:rsidRDefault="005A75D4" w:rsidP="001D2A1B">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 xml:space="preserve">Win 10 </w:t>
            </w:r>
            <w:r w:rsidR="001D2A1B">
              <w:rPr>
                <w:rStyle w:val="Teksttresci0"/>
                <w:bCs/>
                <w:color w:val="000000"/>
                <w:sz w:val="20"/>
                <w:szCs w:val="20"/>
              </w:rPr>
              <w:t>Hom</w:t>
            </w:r>
            <w:r w:rsidRPr="007721CC">
              <w:rPr>
                <w:rStyle w:val="Teksttresci0"/>
                <w:bCs/>
                <w:color w:val="000000"/>
                <w:sz w:val="20"/>
                <w:szCs w:val="20"/>
              </w:rPr>
              <w:t xml:space="preserve"> lub równoważny</w:t>
            </w:r>
          </w:p>
        </w:tc>
      </w:tr>
    </w:tbl>
    <w:p w:rsidR="00A10B3D" w:rsidRDefault="00A10B3D">
      <w:pPr>
        <w:rPr>
          <w:color w:val="auto"/>
          <w:sz w:val="2"/>
          <w:szCs w:val="2"/>
        </w:rPr>
      </w:pPr>
    </w:p>
    <w:p w:rsidR="00A10B3D" w:rsidRDefault="00A10B3D" w:rsidP="009C1980">
      <w:pPr>
        <w:pStyle w:val="Naglowek31"/>
        <w:keepNext/>
        <w:keepLines/>
        <w:numPr>
          <w:ilvl w:val="0"/>
          <w:numId w:val="2"/>
        </w:numPr>
        <w:shd w:val="clear" w:color="auto" w:fill="auto"/>
        <w:spacing w:before="359"/>
        <w:ind w:left="426"/>
      </w:pPr>
      <w:bookmarkStart w:id="1" w:name="bookmark1"/>
      <w:r>
        <w:rPr>
          <w:rStyle w:val="Naglowek3"/>
          <w:b/>
          <w:bCs/>
          <w:color w:val="000000"/>
        </w:rPr>
        <w:t>Zasada równoważności rozwiązań</w:t>
      </w:r>
      <w:bookmarkEnd w:id="1"/>
    </w:p>
    <w:p w:rsidR="00A10B3D" w:rsidRDefault="00A10B3D" w:rsidP="007721CC">
      <w:pPr>
        <w:pStyle w:val="Teksttresci1"/>
        <w:shd w:val="clear" w:color="auto" w:fill="auto"/>
        <w:spacing w:before="0" w:line="240" w:lineRule="auto"/>
        <w:ind w:left="426" w:right="20" w:firstLine="0"/>
        <w:jc w:val="both"/>
      </w:pPr>
      <w:r>
        <w:rPr>
          <w:rStyle w:val="Teksttresci"/>
          <w:color w:val="000000"/>
        </w:rPr>
        <w:t>W celu zachowania zasad neutralności technologicznej i konkurencyjności dopuszcza się rozwiązania równoważne do wyspecjalizowanych, przy czym za rozwiązanie równoważne uważa się takie, które pod względem technologii, wydajności i funkcjonalności nie odbiegają znacząco od technologii funkcjonalności i wydajności wyszczególnionych w rozwiązaniu wyspecjalizowanym, przy czym nie podlegają porównaniu cechy rozwiązania właściwe wyłącznie dla rozwiązania wyspecjalizowanego, takie jak: zastrzeżone patenty, właściwe rozwiązania technologiczne a jedynie te, które stanowią o istocie całości zakładanych rozwiązań technologicznych i posiadają odniesienie w rozwiązaniu równoważnym. Wykonawca może zaproponować rozwiązanie, które realizuje takie same funkcjonalności wyspecjalizowanego przez Zamawiającego sprzętu.</w:t>
      </w:r>
      <w:r w:rsidR="00B5079A">
        <w:rPr>
          <w:rStyle w:val="Teksttresci"/>
          <w:color w:val="000000"/>
        </w:rPr>
        <w:t xml:space="preserve"> </w:t>
      </w:r>
      <w:r>
        <w:rPr>
          <w:rStyle w:val="Teksttresci"/>
          <w:color w:val="000000"/>
        </w:rPr>
        <w:t>Za rozwiązania równoważne można uznać jedynie takie, które wykazują dokładnie tą samą lub bardzo zbliżoną wartość użytkową. Rozwiązanie równoważne musi zawierać dokumentację potwierdzającą, że spełnia wymagania funkcjonalne Zamawiającego.</w:t>
      </w:r>
    </w:p>
    <w:p w:rsidR="00A10B3D" w:rsidRDefault="00A10B3D" w:rsidP="007721CC">
      <w:pPr>
        <w:pStyle w:val="Teksttresci1"/>
        <w:shd w:val="clear" w:color="auto" w:fill="auto"/>
        <w:spacing w:before="0" w:line="240" w:lineRule="auto"/>
        <w:ind w:left="425" w:right="23" w:firstLine="499"/>
        <w:jc w:val="both"/>
      </w:pPr>
      <w:r>
        <w:rPr>
          <w:rStyle w:val="Teksttresci"/>
          <w:color w:val="000000"/>
        </w:rPr>
        <w:t>Wszędzie tam gdzie zostało wskazane pochodzenie (marka, znak towarowy, producent itp.) Zamawiający dopuszcza oferowanie sprzętu lub rozwiązań równoważnych pod warunkiem, że zapewnia on uzyskanie parametrów nie gorszych niż wymagane przez Zamawiającego w zapytaniu ofertowym.</w:t>
      </w:r>
    </w:p>
    <w:p w:rsidR="00A10B3D" w:rsidRDefault="00A10B3D" w:rsidP="00B5079A">
      <w:pPr>
        <w:pStyle w:val="Teksttresci1"/>
        <w:numPr>
          <w:ilvl w:val="0"/>
          <w:numId w:val="2"/>
        </w:numPr>
        <w:shd w:val="clear" w:color="auto" w:fill="auto"/>
        <w:tabs>
          <w:tab w:val="left" w:pos="650"/>
        </w:tabs>
        <w:spacing w:line="360" w:lineRule="auto"/>
        <w:ind w:left="641" w:right="23" w:hanging="340"/>
      </w:pPr>
      <w:r>
        <w:rPr>
          <w:rStyle w:val="TeksttresciPogrubienie1"/>
          <w:color w:val="000000"/>
        </w:rPr>
        <w:t xml:space="preserve">Miejsce dostawy sprzętu </w:t>
      </w:r>
      <w:r>
        <w:rPr>
          <w:rStyle w:val="Teksttresci"/>
          <w:color w:val="000000"/>
        </w:rPr>
        <w:t xml:space="preserve">- siedziba Zamawiającego tj. </w:t>
      </w:r>
      <w:r w:rsidR="007721CC">
        <w:rPr>
          <w:rStyle w:val="Teksttresci"/>
          <w:color w:val="000000"/>
        </w:rPr>
        <w:t xml:space="preserve">Urząd Gminy w Gubinie </w:t>
      </w:r>
      <w:r>
        <w:rPr>
          <w:rStyle w:val="Teksttresci"/>
          <w:color w:val="000000"/>
        </w:rPr>
        <w:t xml:space="preserve">ul. </w:t>
      </w:r>
      <w:r w:rsidR="007721CC">
        <w:rPr>
          <w:rStyle w:val="Teksttresci"/>
          <w:color w:val="000000"/>
        </w:rPr>
        <w:t>Obrońców Pokoju 20</w:t>
      </w:r>
      <w:r>
        <w:rPr>
          <w:rStyle w:val="Teksttresci"/>
          <w:color w:val="000000"/>
        </w:rPr>
        <w:t xml:space="preserve">, </w:t>
      </w:r>
      <w:r w:rsidR="007721CC">
        <w:rPr>
          <w:rStyle w:val="Teksttresci"/>
          <w:color w:val="000000"/>
        </w:rPr>
        <w:t>66</w:t>
      </w:r>
      <w:r>
        <w:rPr>
          <w:rStyle w:val="Teksttresci"/>
          <w:color w:val="000000"/>
        </w:rPr>
        <w:t>-</w:t>
      </w:r>
      <w:r w:rsidR="007721CC">
        <w:rPr>
          <w:rStyle w:val="Teksttresci"/>
          <w:color w:val="000000"/>
        </w:rPr>
        <w:t>6</w:t>
      </w:r>
      <w:r>
        <w:rPr>
          <w:rStyle w:val="Teksttresci"/>
          <w:color w:val="000000"/>
        </w:rPr>
        <w:t xml:space="preserve">20 </w:t>
      </w:r>
      <w:r w:rsidR="007721CC">
        <w:rPr>
          <w:rStyle w:val="Teksttresci"/>
          <w:color w:val="000000"/>
        </w:rPr>
        <w:t>Gubin</w:t>
      </w:r>
      <w:r>
        <w:rPr>
          <w:rStyle w:val="Teksttresci"/>
          <w:color w:val="000000"/>
        </w:rPr>
        <w:t>.</w:t>
      </w:r>
    </w:p>
    <w:p w:rsidR="00A10B3D" w:rsidRDefault="00A10B3D">
      <w:pPr>
        <w:pStyle w:val="Teksttresci1"/>
        <w:numPr>
          <w:ilvl w:val="0"/>
          <w:numId w:val="1"/>
        </w:numPr>
        <w:shd w:val="clear" w:color="auto" w:fill="auto"/>
        <w:tabs>
          <w:tab w:val="left" w:pos="355"/>
        </w:tabs>
        <w:spacing w:before="0" w:line="413" w:lineRule="exact"/>
        <w:ind w:firstLine="0"/>
      </w:pPr>
      <w:r>
        <w:rPr>
          <w:rStyle w:val="TeksttresciPogrubienie1"/>
          <w:color w:val="000000"/>
        </w:rPr>
        <w:t xml:space="preserve">Termin realizacji dostawy </w:t>
      </w:r>
      <w:r>
        <w:rPr>
          <w:rStyle w:val="Teksttresci"/>
          <w:color w:val="000000"/>
        </w:rPr>
        <w:t>- dostawa w terminie do 10 dni od podpisania umowy.</w:t>
      </w:r>
    </w:p>
    <w:p w:rsidR="00A10B3D" w:rsidRDefault="00A10B3D">
      <w:pPr>
        <w:pStyle w:val="Naglowek31"/>
        <w:keepNext/>
        <w:keepLines/>
        <w:numPr>
          <w:ilvl w:val="0"/>
          <w:numId w:val="1"/>
        </w:numPr>
        <w:shd w:val="clear" w:color="auto" w:fill="auto"/>
        <w:tabs>
          <w:tab w:val="left" w:pos="355"/>
        </w:tabs>
        <w:spacing w:before="0" w:line="413" w:lineRule="exact"/>
        <w:ind w:firstLine="0"/>
      </w:pPr>
      <w:bookmarkStart w:id="2" w:name="bookmark2"/>
      <w:r>
        <w:rPr>
          <w:rStyle w:val="Naglowek3"/>
          <w:b/>
          <w:bCs/>
          <w:color w:val="000000"/>
        </w:rPr>
        <w:t>Planowane kryteria wyboru oferty :</w:t>
      </w:r>
      <w:bookmarkEnd w:id="2"/>
    </w:p>
    <w:p w:rsidR="00A10B3D" w:rsidRDefault="00A10B3D">
      <w:pPr>
        <w:pStyle w:val="Teksttresci1"/>
        <w:shd w:val="clear" w:color="auto" w:fill="auto"/>
        <w:spacing w:before="0" w:line="413" w:lineRule="exact"/>
        <w:ind w:left="20" w:right="40" w:firstLine="0"/>
        <w:jc w:val="both"/>
      </w:pPr>
      <w:r>
        <w:rPr>
          <w:rStyle w:val="Teksttresci"/>
          <w:color w:val="000000"/>
        </w:rPr>
        <w:t>Zamawiający ustala kryteria i ich wagę punktową na podstawie, których dokona oceny ofert.</w:t>
      </w:r>
    </w:p>
    <w:p w:rsidR="00A10B3D" w:rsidRDefault="00A10B3D">
      <w:pPr>
        <w:pStyle w:val="Teksttresci31"/>
        <w:numPr>
          <w:ilvl w:val="0"/>
          <w:numId w:val="4"/>
        </w:numPr>
        <w:shd w:val="clear" w:color="auto" w:fill="auto"/>
        <w:tabs>
          <w:tab w:val="left" w:pos="710"/>
        </w:tabs>
        <w:spacing w:after="0" w:line="413" w:lineRule="exact"/>
        <w:ind w:left="680" w:hanging="320"/>
        <w:jc w:val="left"/>
      </w:pPr>
      <w:r>
        <w:rPr>
          <w:rStyle w:val="Teksttresci3"/>
          <w:b/>
          <w:bCs/>
          <w:color w:val="000000"/>
        </w:rPr>
        <w:t xml:space="preserve">Cena ofertowa brutto - </w:t>
      </w:r>
      <w:r w:rsidR="009C1980">
        <w:rPr>
          <w:rStyle w:val="Teksttresci3"/>
          <w:b/>
          <w:bCs/>
          <w:color w:val="000000"/>
        </w:rPr>
        <w:t>10</w:t>
      </w:r>
      <w:r>
        <w:rPr>
          <w:rStyle w:val="Teksttresci3"/>
          <w:b/>
          <w:bCs/>
          <w:color w:val="000000"/>
        </w:rPr>
        <w:t>0 %</w:t>
      </w:r>
    </w:p>
    <w:p w:rsidR="00A10B3D" w:rsidRDefault="00A10B3D">
      <w:pPr>
        <w:pStyle w:val="Teksttresci31"/>
        <w:shd w:val="clear" w:color="auto" w:fill="auto"/>
        <w:spacing w:after="0" w:line="413" w:lineRule="exact"/>
        <w:ind w:left="360"/>
        <w:jc w:val="both"/>
      </w:pPr>
      <w:r>
        <w:rPr>
          <w:rStyle w:val="Teksttresci30"/>
          <w:b/>
          <w:bCs/>
          <w:color w:val="000000"/>
        </w:rPr>
        <w:t>Sposób przygotowania oferty:</w:t>
      </w:r>
    </w:p>
    <w:p w:rsidR="00A10B3D" w:rsidRDefault="00A10B3D">
      <w:pPr>
        <w:pStyle w:val="Teksttresci1"/>
        <w:numPr>
          <w:ilvl w:val="0"/>
          <w:numId w:val="6"/>
        </w:numPr>
        <w:shd w:val="clear" w:color="auto" w:fill="auto"/>
        <w:tabs>
          <w:tab w:val="left" w:pos="361"/>
        </w:tabs>
        <w:spacing w:before="0" w:line="413" w:lineRule="exact"/>
        <w:ind w:left="360" w:right="40" w:hanging="340"/>
      </w:pPr>
      <w:r>
        <w:rPr>
          <w:rStyle w:val="Teksttresci"/>
          <w:color w:val="000000"/>
        </w:rPr>
        <w:t>Wykonawca zobowiązany jest przygotować ofertę w sposób określony z niniejszym zapytaniu ofertowym.</w:t>
      </w:r>
    </w:p>
    <w:p w:rsidR="00A10B3D" w:rsidRDefault="00A10B3D">
      <w:pPr>
        <w:pStyle w:val="Teksttresci1"/>
        <w:numPr>
          <w:ilvl w:val="0"/>
          <w:numId w:val="6"/>
        </w:numPr>
        <w:shd w:val="clear" w:color="auto" w:fill="auto"/>
        <w:tabs>
          <w:tab w:val="left" w:pos="380"/>
        </w:tabs>
        <w:spacing w:before="0" w:line="413" w:lineRule="exact"/>
        <w:ind w:left="360" w:hanging="340"/>
        <w:jc w:val="both"/>
      </w:pPr>
      <w:r>
        <w:rPr>
          <w:rStyle w:val="Teksttresci"/>
          <w:color w:val="000000"/>
        </w:rPr>
        <w:t>Dokumenty niezbędne do złożenia oferty:</w:t>
      </w:r>
    </w:p>
    <w:p w:rsidR="007721CC" w:rsidRDefault="00A10B3D" w:rsidP="007721CC">
      <w:pPr>
        <w:pStyle w:val="Teksttresci1"/>
        <w:numPr>
          <w:ilvl w:val="0"/>
          <w:numId w:val="7"/>
        </w:numPr>
        <w:shd w:val="clear" w:color="auto" w:fill="auto"/>
        <w:tabs>
          <w:tab w:val="left" w:pos="720"/>
        </w:tabs>
        <w:spacing w:before="0" w:line="413" w:lineRule="exact"/>
        <w:ind w:left="680" w:hanging="320"/>
        <w:rPr>
          <w:rStyle w:val="Teksttresci"/>
          <w:color w:val="000000"/>
        </w:rPr>
      </w:pPr>
      <w:r>
        <w:rPr>
          <w:rStyle w:val="Teksttresci"/>
          <w:color w:val="000000"/>
        </w:rPr>
        <w:t>Formularz ofertowy zgodnie z załącznikiem nr 1</w:t>
      </w:r>
    </w:p>
    <w:p w:rsidR="00B83C07" w:rsidRDefault="00B83C07" w:rsidP="007721CC">
      <w:pPr>
        <w:pStyle w:val="Teksttresci1"/>
        <w:numPr>
          <w:ilvl w:val="0"/>
          <w:numId w:val="7"/>
        </w:numPr>
        <w:shd w:val="clear" w:color="auto" w:fill="auto"/>
        <w:tabs>
          <w:tab w:val="left" w:pos="720"/>
        </w:tabs>
        <w:spacing w:before="0" w:line="413" w:lineRule="exact"/>
        <w:ind w:left="680" w:hanging="320"/>
        <w:rPr>
          <w:rStyle w:val="Teksttresci"/>
          <w:color w:val="000000"/>
        </w:rPr>
      </w:pPr>
      <w:r>
        <w:rPr>
          <w:rStyle w:val="Teksttresci"/>
          <w:color w:val="000000"/>
        </w:rPr>
        <w:t xml:space="preserve">Zaakceptowany wzór umowy załącznik nr 2 </w:t>
      </w:r>
    </w:p>
    <w:p w:rsidR="00A10B3D" w:rsidRDefault="00A10B3D">
      <w:pPr>
        <w:pStyle w:val="Teksttresci1"/>
        <w:numPr>
          <w:ilvl w:val="0"/>
          <w:numId w:val="7"/>
        </w:numPr>
        <w:shd w:val="clear" w:color="auto" w:fill="auto"/>
        <w:tabs>
          <w:tab w:val="left" w:pos="725"/>
        </w:tabs>
        <w:spacing w:before="0" w:line="413" w:lineRule="exact"/>
        <w:ind w:left="680" w:hanging="320"/>
      </w:pPr>
      <w:r>
        <w:rPr>
          <w:rStyle w:val="Teksttresci"/>
          <w:color w:val="000000"/>
        </w:rPr>
        <w:t>Pełnomocnictwo - jeśli dotyczy.</w:t>
      </w:r>
    </w:p>
    <w:p w:rsidR="00A10B3D" w:rsidRDefault="00A10B3D">
      <w:pPr>
        <w:pStyle w:val="Teksttresci1"/>
        <w:numPr>
          <w:ilvl w:val="0"/>
          <w:numId w:val="6"/>
        </w:numPr>
        <w:shd w:val="clear" w:color="auto" w:fill="auto"/>
        <w:tabs>
          <w:tab w:val="left" w:pos="380"/>
        </w:tabs>
        <w:spacing w:before="0" w:line="413" w:lineRule="exact"/>
        <w:ind w:left="360" w:hanging="340"/>
        <w:jc w:val="both"/>
      </w:pPr>
      <w:r>
        <w:rPr>
          <w:rStyle w:val="Teksttresci"/>
          <w:color w:val="000000"/>
        </w:rPr>
        <w:t>Wykonawca może złożyć tylko jedną ofertę,</w:t>
      </w:r>
    </w:p>
    <w:p w:rsidR="00A10B3D" w:rsidRDefault="00A10B3D">
      <w:pPr>
        <w:pStyle w:val="Teksttresci1"/>
        <w:numPr>
          <w:ilvl w:val="0"/>
          <w:numId w:val="6"/>
        </w:numPr>
        <w:shd w:val="clear" w:color="auto" w:fill="auto"/>
        <w:tabs>
          <w:tab w:val="left" w:pos="380"/>
        </w:tabs>
        <w:spacing w:before="0" w:line="413" w:lineRule="exact"/>
        <w:ind w:left="360" w:hanging="340"/>
        <w:jc w:val="both"/>
      </w:pPr>
      <w:r>
        <w:rPr>
          <w:rStyle w:val="Teksttresci"/>
          <w:color w:val="000000"/>
        </w:rPr>
        <w:t>Koszt przygotowania i złożenia oferty ponosi wykonawca.</w:t>
      </w:r>
    </w:p>
    <w:p w:rsidR="00A10B3D" w:rsidRDefault="00A10B3D">
      <w:pPr>
        <w:pStyle w:val="Teksttresci1"/>
        <w:numPr>
          <w:ilvl w:val="0"/>
          <w:numId w:val="6"/>
        </w:numPr>
        <w:shd w:val="clear" w:color="auto" w:fill="auto"/>
        <w:tabs>
          <w:tab w:val="left" w:pos="375"/>
        </w:tabs>
        <w:spacing w:before="0" w:line="413" w:lineRule="exact"/>
        <w:ind w:left="360" w:right="40" w:hanging="340"/>
        <w:jc w:val="both"/>
      </w:pPr>
      <w:r>
        <w:rPr>
          <w:rStyle w:val="Teksttresci"/>
          <w:color w:val="000000"/>
        </w:rPr>
        <w:t>Oferta musi być podpisana przez osoby upoważnione do reprezentowania Wykonawcy. Oznacza to, iż jeżeli z dokumentu(ów) określających statut wykonawcy wynika, iż do reprezentowania wykonawcy (ów) upoważnionych jest łącznie kilka osób dokumenty wchodzące w skład oferty muszą być podpisane przez wszystkie te osoby,</w:t>
      </w:r>
    </w:p>
    <w:p w:rsidR="00A10B3D" w:rsidRDefault="00A10B3D">
      <w:pPr>
        <w:pStyle w:val="Teksttresci1"/>
        <w:numPr>
          <w:ilvl w:val="0"/>
          <w:numId w:val="6"/>
        </w:numPr>
        <w:shd w:val="clear" w:color="auto" w:fill="auto"/>
        <w:tabs>
          <w:tab w:val="left" w:pos="375"/>
        </w:tabs>
        <w:spacing w:before="0" w:line="413" w:lineRule="exact"/>
        <w:ind w:left="360" w:right="40" w:hanging="340"/>
        <w:jc w:val="both"/>
      </w:pPr>
      <w:r>
        <w:rPr>
          <w:rStyle w:val="Teksttresci"/>
          <w:color w:val="000000"/>
        </w:rPr>
        <w:lastRenderedPageBreak/>
        <w:t>Cena wykonania zamówienia musi obejmować wszelkie koszty związane z wykonaniem zamówienia oraz warunki stawiane przez Zamawiającego, w tym podatki i inne należności.</w:t>
      </w:r>
    </w:p>
    <w:p w:rsidR="00A10B3D" w:rsidRDefault="00A10B3D">
      <w:pPr>
        <w:pStyle w:val="Naglowek31"/>
        <w:keepNext/>
        <w:keepLines/>
        <w:numPr>
          <w:ilvl w:val="0"/>
          <w:numId w:val="8"/>
        </w:numPr>
        <w:shd w:val="clear" w:color="auto" w:fill="auto"/>
        <w:tabs>
          <w:tab w:val="left" w:pos="375"/>
        </w:tabs>
        <w:spacing w:before="0" w:line="413" w:lineRule="exact"/>
        <w:ind w:left="20" w:firstLine="0"/>
      </w:pPr>
      <w:bookmarkStart w:id="3" w:name="bookmark3"/>
      <w:r>
        <w:rPr>
          <w:rStyle w:val="Naglowek30"/>
          <w:b/>
          <w:bCs/>
          <w:color w:val="000000"/>
        </w:rPr>
        <w:t>Miejsce i termin składania oferty:</w:t>
      </w:r>
      <w:bookmarkEnd w:id="3"/>
    </w:p>
    <w:p w:rsidR="00A10B3D" w:rsidRDefault="00A10B3D">
      <w:pPr>
        <w:pStyle w:val="Teksttresci1"/>
        <w:numPr>
          <w:ilvl w:val="0"/>
          <w:numId w:val="9"/>
        </w:numPr>
        <w:shd w:val="clear" w:color="auto" w:fill="auto"/>
        <w:tabs>
          <w:tab w:val="left" w:pos="721"/>
        </w:tabs>
        <w:spacing w:before="0" w:line="413" w:lineRule="exact"/>
        <w:ind w:left="740" w:right="20"/>
        <w:jc w:val="both"/>
      </w:pPr>
      <w:r>
        <w:rPr>
          <w:rStyle w:val="Teksttresci"/>
          <w:color w:val="000000"/>
        </w:rPr>
        <w:t xml:space="preserve">Ofertę należy złożyć </w:t>
      </w:r>
      <w:r w:rsidR="00E6655B">
        <w:rPr>
          <w:rStyle w:val="Teksttresci"/>
          <w:color w:val="000000"/>
        </w:rPr>
        <w:t>za pośrednictwem poczty elektronicznej informatyk</w:t>
      </w:r>
      <w:r w:rsidR="00E6655B">
        <w:rPr>
          <w:rStyle w:val="Teksttresci4"/>
          <w:color w:val="000000"/>
          <w:lang w:val="pl-PL" w:eastAsia="pl-PL"/>
        </w:rPr>
        <w:t>@gminagubin</w:t>
      </w:r>
      <w:r w:rsidR="00E6655B">
        <w:rPr>
          <w:rStyle w:val="Teksttresci4"/>
          <w:color w:val="000000"/>
        </w:rPr>
        <w:t>.pl</w:t>
      </w:r>
      <w:r w:rsidR="00E6655B">
        <w:rPr>
          <w:rStyle w:val="Teksttresci32"/>
          <w:noProof w:val="0"/>
          <w:color w:val="000000"/>
          <w:lang w:val="en-US" w:eastAsia="en-US"/>
        </w:rPr>
        <w:t xml:space="preserve"> </w:t>
      </w:r>
      <w:r w:rsidR="00E6655B">
        <w:rPr>
          <w:rStyle w:val="Teksttresci"/>
          <w:color w:val="000000"/>
        </w:rPr>
        <w:t xml:space="preserve">lub </w:t>
      </w:r>
      <w:r>
        <w:rPr>
          <w:rStyle w:val="Teksttresci"/>
          <w:color w:val="000000"/>
        </w:rPr>
        <w:t xml:space="preserve">pocztą/kurierem w Urzędzie </w:t>
      </w:r>
      <w:r w:rsidR="009C1980">
        <w:rPr>
          <w:rStyle w:val="Teksttresci"/>
          <w:color w:val="000000"/>
        </w:rPr>
        <w:t>Gminy</w:t>
      </w:r>
      <w:r>
        <w:rPr>
          <w:rStyle w:val="Teksttresci"/>
          <w:color w:val="000000"/>
        </w:rPr>
        <w:t xml:space="preserve"> w </w:t>
      </w:r>
      <w:r w:rsidR="009C1980">
        <w:rPr>
          <w:rStyle w:val="Teksttresci"/>
          <w:color w:val="000000"/>
        </w:rPr>
        <w:t>Gubinie</w:t>
      </w:r>
      <w:r>
        <w:rPr>
          <w:rStyle w:val="Teksttresci"/>
          <w:color w:val="000000"/>
        </w:rPr>
        <w:t xml:space="preserve">, ul. </w:t>
      </w:r>
      <w:r w:rsidR="008552B5">
        <w:rPr>
          <w:rStyle w:val="Teksttresci"/>
          <w:color w:val="000000"/>
        </w:rPr>
        <w:t>Obrońców</w:t>
      </w:r>
      <w:r w:rsidR="009C1980">
        <w:rPr>
          <w:rStyle w:val="Teksttresci"/>
          <w:color w:val="000000"/>
        </w:rPr>
        <w:t xml:space="preserve"> Pokoju 20</w:t>
      </w:r>
      <w:r>
        <w:rPr>
          <w:rStyle w:val="Teksttresci"/>
          <w:color w:val="000000"/>
        </w:rPr>
        <w:t xml:space="preserve">, </w:t>
      </w:r>
      <w:r w:rsidR="009C1980">
        <w:rPr>
          <w:rStyle w:val="Teksttresci"/>
          <w:color w:val="000000"/>
        </w:rPr>
        <w:t>66</w:t>
      </w:r>
      <w:r>
        <w:rPr>
          <w:rStyle w:val="Teksttresci"/>
          <w:color w:val="000000"/>
        </w:rPr>
        <w:t>-</w:t>
      </w:r>
      <w:r w:rsidR="009C1980">
        <w:rPr>
          <w:rStyle w:val="Teksttresci"/>
          <w:color w:val="000000"/>
        </w:rPr>
        <w:t>6</w:t>
      </w:r>
      <w:r>
        <w:rPr>
          <w:rStyle w:val="Teksttresci"/>
          <w:color w:val="000000"/>
        </w:rPr>
        <w:t xml:space="preserve">20 </w:t>
      </w:r>
      <w:r w:rsidR="009C1980">
        <w:rPr>
          <w:rStyle w:val="Teksttresci"/>
          <w:color w:val="000000"/>
        </w:rPr>
        <w:t>Gubin</w:t>
      </w:r>
      <w:r>
        <w:rPr>
          <w:rStyle w:val="Teksttresci"/>
          <w:color w:val="000000"/>
        </w:rPr>
        <w:t xml:space="preserve"> w zamkniętej kopercie oznaczonej </w:t>
      </w:r>
      <w:r>
        <w:rPr>
          <w:rStyle w:val="TeksttresciPogrubienie1"/>
          <w:color w:val="000000"/>
        </w:rPr>
        <w:t>„Oferta na dostawę laptopów</w:t>
      </w:r>
      <w:r w:rsidR="007721CC">
        <w:rPr>
          <w:rStyle w:val="TeksttresciPogrubienie1"/>
          <w:color w:val="000000"/>
        </w:rPr>
        <w:t xml:space="preserve"> dla szkół</w:t>
      </w:r>
      <w:r>
        <w:rPr>
          <w:rStyle w:val="TeksttresciPogrubienie1"/>
          <w:color w:val="000000"/>
        </w:rPr>
        <w:t xml:space="preserve"> - Gmina </w:t>
      </w:r>
      <w:r w:rsidR="009C1980">
        <w:rPr>
          <w:rStyle w:val="TeksttresciPogrubienie1"/>
          <w:color w:val="000000"/>
        </w:rPr>
        <w:t>Gubin</w:t>
      </w:r>
      <w:r>
        <w:rPr>
          <w:rStyle w:val="TeksttresciPogrubienie1"/>
          <w:color w:val="000000"/>
        </w:rPr>
        <w:t>”.</w:t>
      </w:r>
    </w:p>
    <w:p w:rsidR="00A10B3D" w:rsidRDefault="00A10B3D">
      <w:pPr>
        <w:pStyle w:val="Teksttresci1"/>
        <w:numPr>
          <w:ilvl w:val="0"/>
          <w:numId w:val="9"/>
        </w:numPr>
        <w:shd w:val="clear" w:color="auto" w:fill="auto"/>
        <w:tabs>
          <w:tab w:val="left" w:pos="735"/>
        </w:tabs>
        <w:spacing w:before="0" w:line="413" w:lineRule="exact"/>
        <w:ind w:left="740" w:right="360"/>
      </w:pPr>
      <w:r>
        <w:rPr>
          <w:rStyle w:val="Teksttresci"/>
          <w:color w:val="000000"/>
        </w:rPr>
        <w:t xml:space="preserve">Termin składania ofert upływa </w:t>
      </w:r>
      <w:r w:rsidR="005F414D" w:rsidRPr="00B83C07">
        <w:rPr>
          <w:rStyle w:val="Teksttresci"/>
          <w:b/>
          <w:color w:val="000000"/>
        </w:rPr>
        <w:t>1</w:t>
      </w:r>
      <w:r w:rsidR="00977BA2" w:rsidRPr="00B83C07">
        <w:rPr>
          <w:rStyle w:val="Teksttresci"/>
          <w:b/>
          <w:color w:val="000000"/>
        </w:rPr>
        <w:t>6</w:t>
      </w:r>
      <w:r w:rsidRPr="00B83C07">
        <w:rPr>
          <w:rStyle w:val="Teksttresci"/>
          <w:b/>
          <w:color w:val="000000"/>
        </w:rPr>
        <w:t xml:space="preserve"> </w:t>
      </w:r>
      <w:r w:rsidR="00381572" w:rsidRPr="00B83C07">
        <w:rPr>
          <w:rStyle w:val="Teksttresci"/>
          <w:b/>
          <w:color w:val="000000"/>
        </w:rPr>
        <w:t>października</w:t>
      </w:r>
      <w:r>
        <w:rPr>
          <w:rStyle w:val="TeksttresciPogrubienie1"/>
          <w:color w:val="000000"/>
        </w:rPr>
        <w:t xml:space="preserve"> 2020r. do godz. 15 00. </w:t>
      </w:r>
      <w:r>
        <w:rPr>
          <w:rStyle w:val="Teksttresci"/>
          <w:color w:val="000000"/>
        </w:rPr>
        <w:t xml:space="preserve">Decyduje data wpływu do Urzędu </w:t>
      </w:r>
      <w:r w:rsidR="009C1980">
        <w:rPr>
          <w:rStyle w:val="Teksttresci"/>
          <w:color w:val="000000"/>
        </w:rPr>
        <w:t>Gminy</w:t>
      </w:r>
      <w:r>
        <w:rPr>
          <w:rStyle w:val="Teksttresci"/>
          <w:color w:val="000000"/>
        </w:rPr>
        <w:t xml:space="preserve"> w </w:t>
      </w:r>
      <w:r w:rsidR="009C1980">
        <w:rPr>
          <w:rStyle w:val="Teksttresci"/>
          <w:color w:val="000000"/>
        </w:rPr>
        <w:t>Gubinie</w:t>
      </w:r>
      <w:r>
        <w:rPr>
          <w:rStyle w:val="Teksttresci"/>
          <w:color w:val="000000"/>
        </w:rPr>
        <w:t>.</w:t>
      </w:r>
    </w:p>
    <w:p w:rsidR="00A10B3D" w:rsidRDefault="00A10B3D">
      <w:pPr>
        <w:pStyle w:val="Teksttresci1"/>
        <w:numPr>
          <w:ilvl w:val="0"/>
          <w:numId w:val="9"/>
        </w:numPr>
        <w:shd w:val="clear" w:color="auto" w:fill="auto"/>
        <w:tabs>
          <w:tab w:val="left" w:pos="740"/>
        </w:tabs>
        <w:spacing w:before="0" w:line="413" w:lineRule="exact"/>
        <w:ind w:left="740" w:right="20"/>
        <w:jc w:val="both"/>
      </w:pPr>
      <w:r>
        <w:rPr>
          <w:rStyle w:val="Teksttresci"/>
          <w:color w:val="000000"/>
        </w:rPr>
        <w:t>O wynikach zapytania ofertowego Zamawiający zawiadomi wszystkich wykonawców, którzy złożą oferty.</w:t>
      </w:r>
    </w:p>
    <w:p w:rsidR="00A10B3D" w:rsidRDefault="00A10B3D">
      <w:pPr>
        <w:pStyle w:val="Teksttresci1"/>
        <w:numPr>
          <w:ilvl w:val="0"/>
          <w:numId w:val="9"/>
        </w:numPr>
        <w:shd w:val="clear" w:color="auto" w:fill="auto"/>
        <w:tabs>
          <w:tab w:val="left" w:pos="745"/>
        </w:tabs>
        <w:spacing w:before="0" w:line="413" w:lineRule="exact"/>
        <w:ind w:left="740" w:right="660"/>
      </w:pPr>
      <w:r>
        <w:rPr>
          <w:rStyle w:val="Teksttresci"/>
          <w:color w:val="000000"/>
        </w:rPr>
        <w:t>O terminie zawarcia umowy Zamawiający poinformuje Wykonawcę wybranego do realizacji zamówienia.</w:t>
      </w:r>
    </w:p>
    <w:p w:rsidR="00A10B3D" w:rsidRDefault="00A10B3D" w:rsidP="005F414D">
      <w:pPr>
        <w:pStyle w:val="Teksttresci1"/>
        <w:numPr>
          <w:ilvl w:val="0"/>
          <w:numId w:val="8"/>
        </w:numPr>
        <w:shd w:val="clear" w:color="auto" w:fill="auto"/>
        <w:tabs>
          <w:tab w:val="left" w:pos="385"/>
        </w:tabs>
        <w:spacing w:before="0" w:line="413" w:lineRule="exact"/>
        <w:ind w:left="426" w:hanging="426"/>
      </w:pPr>
      <w:r>
        <w:rPr>
          <w:rStyle w:val="Teksttresci"/>
          <w:color w:val="000000"/>
        </w:rPr>
        <w:t xml:space="preserve">Osobą uprawnioną do porozumienia się z Wykonawcami jest </w:t>
      </w:r>
      <w:r w:rsidR="009C1980">
        <w:rPr>
          <w:rStyle w:val="Teksttresci"/>
          <w:color w:val="000000"/>
        </w:rPr>
        <w:t>Wiesław Jaros</w:t>
      </w:r>
      <w:r>
        <w:rPr>
          <w:rStyle w:val="Teksttresci"/>
          <w:color w:val="000000"/>
        </w:rPr>
        <w:t xml:space="preserve"> - i</w:t>
      </w:r>
      <w:r w:rsidR="009C1980">
        <w:rPr>
          <w:rStyle w:val="Teksttresci"/>
          <w:color w:val="000000"/>
        </w:rPr>
        <w:t>nformatyk</w:t>
      </w:r>
      <w:r w:rsidRPr="009C1980">
        <w:rPr>
          <w:rStyle w:val="Teksttresci"/>
          <w:color w:val="000000"/>
        </w:rPr>
        <w:t xml:space="preserve"> tel. </w:t>
      </w:r>
      <w:r w:rsidR="009C1980">
        <w:rPr>
          <w:rStyle w:val="Teksttresci"/>
          <w:color w:val="000000"/>
        </w:rPr>
        <w:t>68</w:t>
      </w:r>
      <w:r w:rsidRPr="009C1980">
        <w:rPr>
          <w:rStyle w:val="Teksttresci"/>
          <w:color w:val="000000"/>
        </w:rPr>
        <w:t xml:space="preserve"> </w:t>
      </w:r>
      <w:r w:rsidR="009C1980">
        <w:rPr>
          <w:rStyle w:val="Teksttresci"/>
          <w:color w:val="000000"/>
        </w:rPr>
        <w:t>3954546</w:t>
      </w:r>
      <w:r w:rsidR="008552B5">
        <w:rPr>
          <w:rStyle w:val="Teksttresci"/>
          <w:color w:val="000000"/>
        </w:rPr>
        <w:t xml:space="preserve"> w.130</w:t>
      </w:r>
      <w:r w:rsidRPr="009C1980">
        <w:rPr>
          <w:rStyle w:val="Teksttresci"/>
          <w:color w:val="000000"/>
        </w:rPr>
        <w:t xml:space="preserve">, </w:t>
      </w:r>
      <w:hyperlink r:id="rId8" w:history="1">
        <w:r w:rsidR="008552B5" w:rsidRPr="00CB01BA">
          <w:rPr>
            <w:rStyle w:val="Hipercze"/>
            <w:lang w:val="en-US" w:eastAsia="en-US"/>
          </w:rPr>
          <w:t>informatyk@gminagubin.pl</w:t>
        </w:r>
      </w:hyperlink>
    </w:p>
    <w:p w:rsidR="00A10B3D" w:rsidRDefault="00A10B3D">
      <w:pPr>
        <w:pStyle w:val="Teksttresci1"/>
        <w:numPr>
          <w:ilvl w:val="0"/>
          <w:numId w:val="8"/>
        </w:numPr>
        <w:shd w:val="clear" w:color="auto" w:fill="auto"/>
        <w:tabs>
          <w:tab w:val="left" w:pos="366"/>
        </w:tabs>
        <w:spacing w:before="0" w:line="413" w:lineRule="exact"/>
        <w:ind w:left="20" w:firstLine="0"/>
      </w:pPr>
      <w:r>
        <w:rPr>
          <w:rStyle w:val="Teksttresci"/>
          <w:color w:val="000000"/>
        </w:rPr>
        <w:t>Załączniki do zapytania ofertowego</w:t>
      </w:r>
    </w:p>
    <w:p w:rsidR="00A10B3D" w:rsidRPr="00A10B3D" w:rsidRDefault="00A10B3D">
      <w:pPr>
        <w:pStyle w:val="Teksttresci1"/>
        <w:numPr>
          <w:ilvl w:val="0"/>
          <w:numId w:val="10"/>
        </w:numPr>
        <w:shd w:val="clear" w:color="auto" w:fill="auto"/>
        <w:tabs>
          <w:tab w:val="left" w:pos="716"/>
        </w:tabs>
        <w:spacing w:before="0" w:line="413" w:lineRule="exact"/>
        <w:ind w:left="740"/>
        <w:jc w:val="both"/>
        <w:rPr>
          <w:rStyle w:val="Teksttresci"/>
        </w:rPr>
      </w:pPr>
      <w:r>
        <w:rPr>
          <w:rStyle w:val="Teksttresci"/>
          <w:color w:val="000000"/>
        </w:rPr>
        <w:t>Formularz ofertowy - załącznik Nr 1</w:t>
      </w:r>
    </w:p>
    <w:p w:rsidR="00A10B3D" w:rsidRDefault="00A10B3D">
      <w:pPr>
        <w:pStyle w:val="Teksttresci1"/>
        <w:numPr>
          <w:ilvl w:val="0"/>
          <w:numId w:val="10"/>
        </w:numPr>
        <w:shd w:val="clear" w:color="auto" w:fill="auto"/>
        <w:tabs>
          <w:tab w:val="left" w:pos="716"/>
        </w:tabs>
        <w:spacing w:before="0" w:line="413" w:lineRule="exact"/>
        <w:ind w:left="740"/>
        <w:jc w:val="both"/>
      </w:pPr>
      <w:r>
        <w:rPr>
          <w:rStyle w:val="Teksttresci"/>
          <w:color w:val="000000"/>
        </w:rPr>
        <w:t>Wzór umowy – załącznik Nr 2</w:t>
      </w:r>
    </w:p>
    <w:p w:rsidR="008552B5" w:rsidRDefault="008552B5">
      <w:pPr>
        <w:widowControl/>
        <w:rPr>
          <w:rStyle w:val="Teksttresci40"/>
        </w:rPr>
      </w:pPr>
      <w:r>
        <w:rPr>
          <w:rStyle w:val="Teksttresci40"/>
        </w:rPr>
        <w:br w:type="page"/>
      </w:r>
    </w:p>
    <w:p w:rsidR="00A10B3D" w:rsidRDefault="00A10B3D">
      <w:pPr>
        <w:pStyle w:val="Teksttresci41"/>
        <w:shd w:val="clear" w:color="auto" w:fill="auto"/>
        <w:spacing w:after="686"/>
        <w:ind w:left="5440" w:right="40"/>
      </w:pPr>
      <w:r>
        <w:rPr>
          <w:rStyle w:val="Teksttresci40"/>
          <w:color w:val="000000"/>
        </w:rPr>
        <w:lastRenderedPageBreak/>
        <w:t xml:space="preserve">Załącznik nr 1 do zapytania ofertowego </w:t>
      </w:r>
    </w:p>
    <w:p w:rsidR="008552B5" w:rsidRDefault="008552B5">
      <w:pPr>
        <w:pStyle w:val="Teksttresci31"/>
        <w:shd w:val="clear" w:color="auto" w:fill="auto"/>
        <w:spacing w:after="373" w:line="220" w:lineRule="exact"/>
        <w:ind w:right="60" w:firstLine="0"/>
        <w:rPr>
          <w:rStyle w:val="Teksttresci3"/>
          <w:b/>
          <w:bCs/>
          <w:color w:val="000000"/>
        </w:rPr>
      </w:pPr>
    </w:p>
    <w:p w:rsidR="00A10B3D" w:rsidRDefault="00A10B3D">
      <w:pPr>
        <w:pStyle w:val="Teksttresci31"/>
        <w:shd w:val="clear" w:color="auto" w:fill="auto"/>
        <w:spacing w:after="373" w:line="220" w:lineRule="exact"/>
        <w:ind w:right="60" w:firstLine="0"/>
      </w:pPr>
      <w:r>
        <w:rPr>
          <w:rStyle w:val="Teksttresci3"/>
          <w:b/>
          <w:bCs/>
          <w:color w:val="000000"/>
        </w:rPr>
        <w:t>FORMULARZ OFERTOWY</w:t>
      </w:r>
    </w:p>
    <w:p w:rsidR="00C56BD6" w:rsidRDefault="00A10B3D" w:rsidP="00E6655B">
      <w:pPr>
        <w:pStyle w:val="Teksttresci31"/>
        <w:shd w:val="clear" w:color="auto" w:fill="auto"/>
        <w:spacing w:after="0" w:line="360" w:lineRule="auto"/>
        <w:ind w:right="62" w:firstLine="0"/>
      </w:pPr>
      <w:r>
        <w:rPr>
          <w:rStyle w:val="Teksttresci3"/>
          <w:b/>
          <w:bCs/>
          <w:color w:val="000000"/>
        </w:rPr>
        <w:t xml:space="preserve">do zapytania ofertowego </w:t>
      </w:r>
      <w:r w:rsidR="00C56BD6">
        <w:t>z</w:t>
      </w:r>
      <w:r w:rsidR="00C56BD6" w:rsidRPr="00B20C32">
        <w:t>akup</w:t>
      </w:r>
      <w:r w:rsidR="00C56BD6">
        <w:t xml:space="preserve"> i dostawa 2</w:t>
      </w:r>
      <w:r w:rsidR="00381572">
        <w:t>7</w:t>
      </w:r>
      <w:r w:rsidR="00C56BD6">
        <w:t xml:space="preserve"> </w:t>
      </w:r>
      <w:r w:rsidR="00381572" w:rsidRPr="00381572">
        <w:t xml:space="preserve">fabrycznie nowych laptopów w ramach Programu Operacyjnego Polska Cyfrowa na lata 2014-2020 </w:t>
      </w:r>
      <w:r w:rsidR="00381572" w:rsidRPr="00525896">
        <w:t xml:space="preserve">Oś I - Powszechny dostęp do szybkiego </w:t>
      </w:r>
      <w:r w:rsidR="00381572" w:rsidRPr="00381572">
        <w:rPr>
          <w:bCs w:val="0"/>
        </w:rPr>
        <w:t xml:space="preserve">Internetu </w:t>
      </w:r>
      <w:r w:rsidR="00381572" w:rsidRPr="00525896">
        <w:t>Działanie 1.1 - Wyeliminowanie terytorialny</w:t>
      </w:r>
      <w:r w:rsidR="00381572" w:rsidRPr="00381572">
        <w:rPr>
          <w:bCs w:val="0"/>
        </w:rPr>
        <w:t xml:space="preserve">ch różnic w możliwości dostępu </w:t>
      </w:r>
      <w:r w:rsidR="00381572" w:rsidRPr="00525896">
        <w:t>do szerokopasmowego internetu o wysokich przepustowościach</w:t>
      </w:r>
      <w:r w:rsidR="00381572" w:rsidRPr="00381572">
        <w:rPr>
          <w:bCs w:val="0"/>
        </w:rPr>
        <w:t xml:space="preserve"> </w:t>
      </w:r>
      <w:r w:rsidR="00381572" w:rsidRPr="00525896">
        <w:t>Zdalna szkoła+</w:t>
      </w:r>
      <w:r w:rsidR="00381572">
        <w:t>.</w:t>
      </w:r>
    </w:p>
    <w:p w:rsidR="00E6655B" w:rsidRDefault="00E6655B" w:rsidP="00C56BD6">
      <w:pPr>
        <w:pStyle w:val="Teksttresci31"/>
        <w:shd w:val="clear" w:color="auto" w:fill="auto"/>
        <w:spacing w:after="68" w:line="220" w:lineRule="exact"/>
        <w:ind w:right="60" w:firstLine="0"/>
      </w:pPr>
    </w:p>
    <w:p w:rsidR="00A10B3D" w:rsidRDefault="00A10B3D">
      <w:pPr>
        <w:pStyle w:val="Teksttresci1"/>
        <w:numPr>
          <w:ilvl w:val="0"/>
          <w:numId w:val="11"/>
        </w:numPr>
        <w:shd w:val="clear" w:color="auto" w:fill="auto"/>
        <w:tabs>
          <w:tab w:val="left" w:pos="286"/>
        </w:tabs>
        <w:spacing w:before="0" w:after="891" w:line="220" w:lineRule="exact"/>
        <w:ind w:left="80" w:firstLine="0"/>
        <w:jc w:val="both"/>
      </w:pPr>
      <w:r>
        <w:rPr>
          <w:rStyle w:val="Teksttresci23"/>
          <w:color w:val="000000"/>
        </w:rPr>
        <w:t>Nazwa Wykonawcy i adres siedziby</w:t>
      </w:r>
      <w:r>
        <w:rPr>
          <w:rStyle w:val="Teksttresci"/>
          <w:color w:val="000000"/>
        </w:rPr>
        <w:t>:</w:t>
      </w:r>
    </w:p>
    <w:p w:rsidR="00A10B3D" w:rsidRDefault="00A10B3D">
      <w:pPr>
        <w:pStyle w:val="Teksttresci1"/>
        <w:shd w:val="clear" w:color="auto" w:fill="auto"/>
        <w:tabs>
          <w:tab w:val="left" w:leader="dot" w:pos="8990"/>
        </w:tabs>
        <w:spacing w:before="0" w:line="317" w:lineRule="exact"/>
        <w:ind w:firstLine="0"/>
        <w:jc w:val="both"/>
      </w:pPr>
      <w:r>
        <w:rPr>
          <w:rStyle w:val="Teksttresci"/>
          <w:color w:val="000000"/>
        </w:rPr>
        <w:t>REGON</w:t>
      </w:r>
      <w:r>
        <w:rPr>
          <w:rStyle w:val="Teksttresci"/>
          <w:color w:val="000000"/>
        </w:rPr>
        <w:tab/>
      </w:r>
    </w:p>
    <w:p w:rsidR="00A10B3D" w:rsidRDefault="00A10B3D">
      <w:pPr>
        <w:pStyle w:val="Teksttresci1"/>
        <w:shd w:val="clear" w:color="auto" w:fill="auto"/>
        <w:tabs>
          <w:tab w:val="left" w:leader="dot" w:pos="4515"/>
          <w:tab w:val="left" w:leader="dot" w:pos="6978"/>
          <w:tab w:val="left" w:leader="dot" w:pos="9094"/>
        </w:tabs>
        <w:spacing w:before="0" w:line="317" w:lineRule="exact"/>
        <w:ind w:left="80" w:firstLine="0"/>
        <w:jc w:val="both"/>
      </w:pPr>
      <w:r>
        <w:rPr>
          <w:rStyle w:val="Teksttresci"/>
          <w:color w:val="000000"/>
        </w:rPr>
        <w:t>Telefon</w:t>
      </w:r>
      <w:r>
        <w:rPr>
          <w:rStyle w:val="Teksttresci"/>
          <w:color w:val="000000"/>
        </w:rPr>
        <w:tab/>
        <w:t>email</w:t>
      </w:r>
      <w:r>
        <w:rPr>
          <w:rStyle w:val="Teksttresci"/>
          <w:color w:val="000000"/>
        </w:rPr>
        <w:tab/>
      </w:r>
      <w:r>
        <w:rPr>
          <w:rStyle w:val="Teksttresci"/>
          <w:color w:val="000000"/>
        </w:rPr>
        <w:tab/>
      </w:r>
    </w:p>
    <w:p w:rsidR="00A10B3D" w:rsidRDefault="00A10B3D">
      <w:pPr>
        <w:pStyle w:val="Teksttresci1"/>
        <w:shd w:val="clear" w:color="auto" w:fill="auto"/>
        <w:tabs>
          <w:tab w:val="left" w:leader="dot" w:pos="9080"/>
        </w:tabs>
        <w:spacing w:before="0" w:after="167" w:line="317" w:lineRule="exact"/>
        <w:ind w:left="80" w:firstLine="0"/>
        <w:jc w:val="both"/>
      </w:pPr>
      <w:r>
        <w:rPr>
          <w:rStyle w:val="Teksttresci"/>
          <w:color w:val="000000"/>
        </w:rPr>
        <w:t>Osoba do kontaktu w sprawie oferty:</w:t>
      </w:r>
      <w:r>
        <w:rPr>
          <w:rStyle w:val="Teksttresci"/>
          <w:color w:val="000000"/>
        </w:rPr>
        <w:tab/>
      </w:r>
    </w:p>
    <w:p w:rsidR="00A10B3D" w:rsidRDefault="00A10B3D">
      <w:pPr>
        <w:pStyle w:val="Teksttresci31"/>
        <w:numPr>
          <w:ilvl w:val="0"/>
          <w:numId w:val="11"/>
        </w:numPr>
        <w:shd w:val="clear" w:color="auto" w:fill="auto"/>
        <w:tabs>
          <w:tab w:val="left" w:pos="315"/>
        </w:tabs>
        <w:spacing w:after="0" w:line="408" w:lineRule="exact"/>
        <w:ind w:left="80" w:right="40" w:firstLine="0"/>
        <w:jc w:val="both"/>
      </w:pPr>
      <w:r>
        <w:rPr>
          <w:rStyle w:val="Teksttresci3"/>
          <w:b/>
          <w:bCs/>
          <w:color w:val="000000"/>
        </w:rPr>
        <w:t xml:space="preserve">W odpowiedzi na zapytanie ofertowe z dnia </w:t>
      </w:r>
      <w:r w:rsidR="00977BA2">
        <w:rPr>
          <w:rStyle w:val="Teksttresci3"/>
          <w:b/>
          <w:bCs/>
          <w:color w:val="000000"/>
        </w:rPr>
        <w:t>1</w:t>
      </w:r>
      <w:r w:rsidR="00381572">
        <w:rPr>
          <w:rStyle w:val="Teksttresci3"/>
          <w:b/>
          <w:bCs/>
          <w:color w:val="000000"/>
        </w:rPr>
        <w:t>2</w:t>
      </w:r>
      <w:r>
        <w:rPr>
          <w:rStyle w:val="Teksttresci3"/>
          <w:b/>
          <w:bCs/>
          <w:color w:val="000000"/>
        </w:rPr>
        <w:t>.0</w:t>
      </w:r>
      <w:r w:rsidR="00381572">
        <w:rPr>
          <w:rStyle w:val="Teksttresci3"/>
          <w:b/>
          <w:bCs/>
          <w:color w:val="000000"/>
        </w:rPr>
        <w:t>6</w:t>
      </w:r>
      <w:r>
        <w:rPr>
          <w:rStyle w:val="Teksttresci3"/>
          <w:b/>
          <w:bCs/>
          <w:color w:val="000000"/>
        </w:rPr>
        <w:t>.2020 oferuję wykonać dostawę w następującej cenie:</w:t>
      </w:r>
    </w:p>
    <w:p w:rsidR="00A10B3D" w:rsidRDefault="00A10B3D">
      <w:pPr>
        <w:pStyle w:val="Teksttresci31"/>
        <w:numPr>
          <w:ilvl w:val="0"/>
          <w:numId w:val="12"/>
        </w:numPr>
        <w:shd w:val="clear" w:color="auto" w:fill="auto"/>
        <w:tabs>
          <w:tab w:val="left" w:pos="339"/>
          <w:tab w:val="left" w:leader="dot" w:pos="5710"/>
          <w:tab w:val="left" w:leader="dot" w:pos="8475"/>
        </w:tabs>
        <w:spacing w:after="0" w:line="408" w:lineRule="exact"/>
        <w:ind w:left="80" w:firstLine="0"/>
        <w:jc w:val="both"/>
      </w:pPr>
      <w:r>
        <w:rPr>
          <w:rStyle w:val="Teksttresci3"/>
          <w:b/>
          <w:bCs/>
          <w:color w:val="000000"/>
        </w:rPr>
        <w:t>cena laptopa za 1 szt. brutto</w:t>
      </w:r>
      <w:r>
        <w:rPr>
          <w:rStyle w:val="Teksttresci3"/>
          <w:b/>
          <w:bCs/>
          <w:color w:val="000000"/>
        </w:rPr>
        <w:tab/>
        <w:t xml:space="preserve">w tym: </w:t>
      </w:r>
      <w:r>
        <w:rPr>
          <w:rStyle w:val="Teksttresci3"/>
          <w:b/>
          <w:bCs/>
          <w:color w:val="000000"/>
        </w:rPr>
        <w:tab/>
        <w:t>cena</w:t>
      </w:r>
    </w:p>
    <w:p w:rsidR="00A10B3D" w:rsidRDefault="00A10B3D">
      <w:pPr>
        <w:pStyle w:val="Teksttresci31"/>
        <w:shd w:val="clear" w:color="auto" w:fill="auto"/>
        <w:tabs>
          <w:tab w:val="left" w:leader="dot" w:pos="2071"/>
        </w:tabs>
        <w:spacing w:after="0" w:line="408" w:lineRule="exact"/>
        <w:ind w:left="300" w:firstLine="0"/>
        <w:jc w:val="left"/>
      </w:pPr>
      <w:r>
        <w:rPr>
          <w:rStyle w:val="Teksttresci3"/>
          <w:b/>
          <w:bCs/>
          <w:color w:val="000000"/>
        </w:rPr>
        <w:t>netto i</w:t>
      </w:r>
      <w:r>
        <w:rPr>
          <w:rStyle w:val="Teksttresci3"/>
          <w:b/>
          <w:bCs/>
          <w:color w:val="000000"/>
        </w:rPr>
        <w:tab/>
        <w:t>podatek VAT.</w:t>
      </w:r>
    </w:p>
    <w:p w:rsidR="00A10B3D" w:rsidRDefault="00A10B3D">
      <w:pPr>
        <w:pStyle w:val="Teksttresci31"/>
        <w:numPr>
          <w:ilvl w:val="0"/>
          <w:numId w:val="12"/>
        </w:numPr>
        <w:shd w:val="clear" w:color="auto" w:fill="auto"/>
        <w:tabs>
          <w:tab w:val="left" w:pos="334"/>
          <w:tab w:val="left" w:leader="dot" w:pos="8960"/>
        </w:tabs>
        <w:spacing w:after="0" w:line="408" w:lineRule="exact"/>
        <w:ind w:left="80" w:firstLine="0"/>
        <w:jc w:val="both"/>
      </w:pPr>
      <w:r>
        <w:rPr>
          <w:rStyle w:val="Teksttresci3"/>
          <w:b/>
          <w:bCs/>
          <w:color w:val="000000"/>
        </w:rPr>
        <w:t>Całkowita wartość zamówienia -</w:t>
      </w:r>
      <w:r>
        <w:rPr>
          <w:rStyle w:val="Teksttresci3"/>
          <w:b/>
          <w:bCs/>
          <w:color w:val="000000"/>
        </w:rPr>
        <w:tab/>
      </w:r>
    </w:p>
    <w:p w:rsidR="00A10B3D" w:rsidRDefault="00A10B3D">
      <w:pPr>
        <w:pStyle w:val="Teksttresci31"/>
        <w:numPr>
          <w:ilvl w:val="0"/>
          <w:numId w:val="12"/>
        </w:numPr>
        <w:shd w:val="clear" w:color="auto" w:fill="auto"/>
        <w:tabs>
          <w:tab w:val="left" w:pos="334"/>
          <w:tab w:val="left" w:leader="dot" w:pos="8048"/>
        </w:tabs>
        <w:spacing w:after="0" w:line="408" w:lineRule="exact"/>
        <w:ind w:left="80" w:firstLine="0"/>
        <w:jc w:val="both"/>
      </w:pPr>
      <w:r>
        <w:rPr>
          <w:rStyle w:val="Teksttresci3"/>
          <w:b/>
          <w:bCs/>
          <w:color w:val="000000"/>
        </w:rPr>
        <w:t>Oferowany termin gwarancji na dostarczony sprzęt</w:t>
      </w:r>
      <w:r>
        <w:rPr>
          <w:rStyle w:val="Teksttresci3"/>
          <w:b/>
          <w:bCs/>
          <w:color w:val="000000"/>
        </w:rPr>
        <w:tab/>
        <w:t>miesięcy.</w:t>
      </w:r>
    </w:p>
    <w:p w:rsidR="00A10B3D" w:rsidRPr="00C56BD6" w:rsidRDefault="00A10B3D">
      <w:pPr>
        <w:pStyle w:val="Teksttresci31"/>
        <w:numPr>
          <w:ilvl w:val="0"/>
          <w:numId w:val="11"/>
        </w:numPr>
        <w:shd w:val="clear" w:color="auto" w:fill="auto"/>
        <w:tabs>
          <w:tab w:val="left" w:pos="320"/>
        </w:tabs>
        <w:spacing w:after="38" w:line="408" w:lineRule="exact"/>
        <w:ind w:left="80" w:firstLine="0"/>
        <w:jc w:val="both"/>
        <w:rPr>
          <w:rStyle w:val="Teksttresci3"/>
          <w:b/>
          <w:bCs/>
        </w:rPr>
      </w:pPr>
      <w:r>
        <w:rPr>
          <w:rStyle w:val="Teksttresci3"/>
          <w:b/>
          <w:bCs/>
          <w:color w:val="000000"/>
        </w:rPr>
        <w:t>Do zapytania - informacja o parametrach zaoferowanego sprzętu.</w:t>
      </w:r>
    </w:p>
    <w:p w:rsidR="00C56BD6" w:rsidRPr="00C56BD6" w:rsidRDefault="00C56BD6" w:rsidP="00C56BD6">
      <w:pPr>
        <w:pStyle w:val="Teksttresci31"/>
        <w:shd w:val="clear" w:color="auto" w:fill="auto"/>
        <w:tabs>
          <w:tab w:val="left" w:pos="320"/>
        </w:tabs>
        <w:spacing w:after="38" w:line="408" w:lineRule="exact"/>
        <w:ind w:left="80" w:firstLine="0"/>
        <w:jc w:val="both"/>
        <w:rPr>
          <w:rStyle w:val="Teksttresci3"/>
          <w:b/>
          <w:bCs/>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0"/>
        <w:gridCol w:w="4234"/>
        <w:gridCol w:w="3941"/>
      </w:tblGrid>
      <w:tr w:rsid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
                <w:bCs/>
                <w:color w:val="000000"/>
                <w:sz w:val="20"/>
                <w:szCs w:val="20"/>
              </w:rPr>
            </w:pPr>
            <w:r w:rsidRPr="007721CC">
              <w:rPr>
                <w:rStyle w:val="TeksttresciPogrubienie"/>
                <w:color w:val="000000"/>
                <w:sz w:val="20"/>
                <w:szCs w:val="20"/>
              </w:rPr>
              <w:t>Lp.</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
                <w:bCs/>
                <w:color w:val="000000"/>
                <w:sz w:val="20"/>
                <w:szCs w:val="20"/>
              </w:rPr>
            </w:pPr>
            <w:r w:rsidRPr="007721CC">
              <w:rPr>
                <w:rStyle w:val="TeksttresciPogrubienie"/>
                <w:color w:val="000000"/>
                <w:sz w:val="20"/>
                <w:szCs w:val="20"/>
              </w:rPr>
              <w:t>Opis</w:t>
            </w:r>
          </w:p>
        </w:tc>
        <w:tc>
          <w:tcPr>
            <w:tcW w:w="3941" w:type="dxa"/>
            <w:shd w:val="clear" w:color="auto" w:fill="FFFFFF"/>
          </w:tcPr>
          <w:p w:rsidR="007721CC" w:rsidRPr="007721CC" w:rsidRDefault="00E6655B" w:rsidP="00D27067">
            <w:pPr>
              <w:pStyle w:val="Teksttresci1"/>
              <w:shd w:val="clear" w:color="auto" w:fill="auto"/>
              <w:spacing w:before="0" w:line="220" w:lineRule="exact"/>
              <w:ind w:left="120" w:firstLine="0"/>
              <w:rPr>
                <w:b/>
                <w:bCs/>
                <w:color w:val="000000"/>
                <w:sz w:val="20"/>
                <w:szCs w:val="20"/>
              </w:rPr>
            </w:pPr>
            <w:r>
              <w:rPr>
                <w:rStyle w:val="TeksttresciPogrubienie"/>
                <w:color w:val="000000"/>
                <w:sz w:val="20"/>
                <w:szCs w:val="20"/>
              </w:rPr>
              <w:t>P</w:t>
            </w:r>
            <w:r w:rsidR="00381572">
              <w:rPr>
                <w:rStyle w:val="TeksttresciPogrubienie"/>
                <w:color w:val="000000"/>
                <w:sz w:val="20"/>
                <w:szCs w:val="20"/>
              </w:rPr>
              <w:t>arame</w:t>
            </w:r>
            <w:r>
              <w:rPr>
                <w:rStyle w:val="TeksttresciPogrubienie"/>
                <w:color w:val="000000"/>
                <w:sz w:val="20"/>
                <w:szCs w:val="20"/>
              </w:rPr>
              <w:t>try sprzętu</w:t>
            </w: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1</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 xml:space="preserve">Procesor </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2</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 xml:space="preserve">Pamięć RAM </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3</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Karta graficzna</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4</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rStyle w:val="Pogrubienie"/>
                <w:rFonts w:ascii="Times New Roman" w:hAnsi="Times New Roman" w:cs="Times New Roman"/>
                <w:sz w:val="20"/>
                <w:szCs w:val="20"/>
              </w:rPr>
              <w:t>Kamera</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sidRPr="007721CC">
              <w:rPr>
                <w:rStyle w:val="Teksttresci0"/>
                <w:bCs/>
                <w:color w:val="000000"/>
                <w:sz w:val="20"/>
                <w:szCs w:val="20"/>
              </w:rPr>
              <w:t>5</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Dysk</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6</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rStyle w:val="Teksttresci0"/>
                <w:bCs/>
                <w:color w:val="000000"/>
                <w:sz w:val="20"/>
                <w:szCs w:val="20"/>
              </w:rPr>
            </w:pPr>
            <w:r w:rsidRPr="007721CC">
              <w:rPr>
                <w:rStyle w:val="Teksttresci0"/>
                <w:bCs/>
                <w:color w:val="000000"/>
                <w:sz w:val="20"/>
                <w:szCs w:val="20"/>
              </w:rPr>
              <w:t>Wielkość ekranu</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rStyle w:val="Pogrubienie"/>
                <w:rFonts w:ascii="Times New Roman" w:hAnsi="Times New Roman" w:cs="Times New Roman"/>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7</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rStyle w:val="Teksttresci0"/>
                <w:bCs/>
                <w:color w:val="000000"/>
                <w:sz w:val="20"/>
                <w:szCs w:val="20"/>
              </w:rPr>
            </w:pPr>
            <w:r w:rsidRPr="007721CC">
              <w:rPr>
                <w:rStyle w:val="Teksttresci0"/>
                <w:bCs/>
                <w:color w:val="000000"/>
                <w:sz w:val="20"/>
                <w:szCs w:val="20"/>
              </w:rPr>
              <w:t>Rozdzielczość</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rStyle w:val="Pogrubienie"/>
                <w:rFonts w:ascii="Times New Roman" w:hAnsi="Times New Roman" w:cs="Times New Roman"/>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Pr>
                <w:rStyle w:val="Teksttresci0"/>
                <w:bCs/>
                <w:color w:val="000000"/>
                <w:sz w:val="20"/>
                <w:szCs w:val="20"/>
              </w:rPr>
              <w:t>8</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Łączność</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9</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rStyle w:val="Teksttresci0"/>
                <w:bCs/>
                <w:color w:val="000000"/>
                <w:sz w:val="20"/>
                <w:szCs w:val="20"/>
              </w:rPr>
            </w:pPr>
            <w:r w:rsidRPr="007721CC">
              <w:rPr>
                <w:rStyle w:val="Pogrubienie"/>
                <w:rFonts w:ascii="Times New Roman" w:hAnsi="Times New Roman" w:cs="Times New Roman"/>
                <w:sz w:val="20"/>
                <w:szCs w:val="20"/>
              </w:rPr>
              <w:t>Mikrofon</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rStyle w:val="Pogrubienie"/>
                <w:rFonts w:ascii="Times New Roman" w:hAnsi="Times New Roman" w:cs="Times New Roman"/>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rStyle w:val="Teksttresci0"/>
                <w:bCs/>
                <w:color w:val="000000"/>
                <w:sz w:val="20"/>
                <w:szCs w:val="20"/>
              </w:rPr>
            </w:pPr>
            <w:r>
              <w:rPr>
                <w:rStyle w:val="Teksttresci0"/>
                <w:bCs/>
                <w:color w:val="000000"/>
                <w:sz w:val="20"/>
                <w:szCs w:val="20"/>
              </w:rPr>
              <w:t>10</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rStyle w:val="Pogrubienie"/>
                <w:rFonts w:ascii="Times New Roman" w:hAnsi="Times New Roman" w:cs="Times New Roman"/>
                <w:sz w:val="20"/>
                <w:szCs w:val="20"/>
              </w:rPr>
            </w:pPr>
            <w:r w:rsidRPr="007721CC">
              <w:rPr>
                <w:rStyle w:val="Hipercze"/>
                <w:color w:val="auto"/>
                <w:sz w:val="20"/>
                <w:szCs w:val="20"/>
                <w:u w:val="none"/>
              </w:rPr>
              <w:t>Głośnik</w:t>
            </w:r>
            <w:r w:rsidRPr="007721CC">
              <w:rPr>
                <w:rStyle w:val="Hipercze"/>
                <w:sz w:val="20"/>
                <w:szCs w:val="20"/>
                <w:u w:val="none"/>
              </w:rPr>
              <w:t>i</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rStyle w:val="Pogrubienie"/>
                <w:rFonts w:ascii="Times New Roman" w:hAnsi="Times New Roman" w:cs="Times New Roman"/>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Pr>
                <w:rStyle w:val="Teksttresci0"/>
                <w:bCs/>
                <w:color w:val="000000"/>
                <w:sz w:val="20"/>
                <w:szCs w:val="20"/>
              </w:rPr>
              <w:t>11</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sz w:val="20"/>
                <w:szCs w:val="20"/>
              </w:rPr>
              <w:t>Mysz bezprzewodowa</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r w:rsidR="007721CC" w:rsidRPr="007721CC" w:rsidTr="00D27067">
        <w:trPr>
          <w:trHeight w:val="284"/>
        </w:trPr>
        <w:tc>
          <w:tcPr>
            <w:tcW w:w="590" w:type="dxa"/>
            <w:shd w:val="clear" w:color="auto" w:fill="FFFFFF"/>
          </w:tcPr>
          <w:p w:rsidR="007721CC" w:rsidRPr="007721CC" w:rsidRDefault="007721CC" w:rsidP="00D27067">
            <w:pPr>
              <w:pStyle w:val="Teksttresci1"/>
              <w:shd w:val="clear" w:color="auto" w:fill="auto"/>
              <w:spacing w:before="0" w:line="220" w:lineRule="exact"/>
              <w:ind w:left="140" w:firstLine="0"/>
              <w:rPr>
                <w:bCs/>
                <w:color w:val="000000"/>
                <w:sz w:val="20"/>
                <w:szCs w:val="20"/>
              </w:rPr>
            </w:pPr>
            <w:r>
              <w:rPr>
                <w:rStyle w:val="Teksttresci0"/>
                <w:bCs/>
                <w:color w:val="000000"/>
                <w:sz w:val="20"/>
                <w:szCs w:val="20"/>
              </w:rPr>
              <w:t>12</w:t>
            </w:r>
          </w:p>
        </w:tc>
        <w:tc>
          <w:tcPr>
            <w:tcW w:w="4234"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r w:rsidRPr="007721CC">
              <w:rPr>
                <w:rStyle w:val="Teksttresci0"/>
                <w:bCs/>
                <w:color w:val="000000"/>
                <w:sz w:val="20"/>
                <w:szCs w:val="20"/>
              </w:rPr>
              <w:t>System operacyjny</w:t>
            </w:r>
          </w:p>
        </w:tc>
        <w:tc>
          <w:tcPr>
            <w:tcW w:w="3941" w:type="dxa"/>
            <w:shd w:val="clear" w:color="auto" w:fill="FFFFFF"/>
          </w:tcPr>
          <w:p w:rsidR="007721CC" w:rsidRPr="007721CC" w:rsidRDefault="007721CC" w:rsidP="00D27067">
            <w:pPr>
              <w:pStyle w:val="Teksttresci1"/>
              <w:shd w:val="clear" w:color="auto" w:fill="auto"/>
              <w:spacing w:before="0" w:line="220" w:lineRule="exact"/>
              <w:ind w:left="120" w:firstLine="0"/>
              <w:rPr>
                <w:bCs/>
                <w:color w:val="000000"/>
                <w:sz w:val="20"/>
                <w:szCs w:val="20"/>
              </w:rPr>
            </w:pPr>
          </w:p>
        </w:tc>
      </w:tr>
    </w:tbl>
    <w:p w:rsidR="00C56BD6" w:rsidRDefault="00C56BD6" w:rsidP="00C56BD6">
      <w:pPr>
        <w:pStyle w:val="Teksttresci31"/>
        <w:shd w:val="clear" w:color="auto" w:fill="auto"/>
        <w:tabs>
          <w:tab w:val="left" w:pos="320"/>
        </w:tabs>
        <w:spacing w:after="38" w:line="408" w:lineRule="exact"/>
        <w:ind w:left="80" w:firstLine="0"/>
        <w:jc w:val="both"/>
      </w:pPr>
    </w:p>
    <w:p w:rsidR="00A10B3D" w:rsidRDefault="00A10B3D">
      <w:pPr>
        <w:rPr>
          <w:color w:val="auto"/>
          <w:sz w:val="2"/>
          <w:szCs w:val="2"/>
        </w:rPr>
      </w:pPr>
    </w:p>
    <w:p w:rsidR="00A10B3D" w:rsidRDefault="00A10B3D">
      <w:pPr>
        <w:pStyle w:val="Teksttresci1"/>
        <w:numPr>
          <w:ilvl w:val="0"/>
          <w:numId w:val="11"/>
        </w:numPr>
        <w:shd w:val="clear" w:color="auto" w:fill="auto"/>
        <w:tabs>
          <w:tab w:val="left" w:pos="580"/>
        </w:tabs>
        <w:spacing w:before="0" w:line="413" w:lineRule="exact"/>
        <w:ind w:left="340" w:firstLine="0"/>
        <w:jc w:val="both"/>
      </w:pPr>
      <w:r>
        <w:rPr>
          <w:rStyle w:val="Teksttresci"/>
          <w:color w:val="000000"/>
        </w:rPr>
        <w:lastRenderedPageBreak/>
        <w:t>Termin realizacji zamówienia:</w:t>
      </w:r>
    </w:p>
    <w:p w:rsidR="00A10B3D" w:rsidRDefault="00A10B3D" w:rsidP="00C56BD6">
      <w:pPr>
        <w:pStyle w:val="Teksttresci1"/>
        <w:shd w:val="clear" w:color="auto" w:fill="auto"/>
        <w:tabs>
          <w:tab w:val="left" w:leader="dot" w:pos="7060"/>
        </w:tabs>
        <w:spacing w:before="0" w:line="413" w:lineRule="exact"/>
        <w:ind w:left="567" w:firstLine="0"/>
        <w:jc w:val="both"/>
      </w:pPr>
      <w:r>
        <w:rPr>
          <w:rStyle w:val="Teksttresci"/>
          <w:color w:val="000000"/>
        </w:rPr>
        <w:t>Zobowiązuje się zrealizować zamó</w:t>
      </w:r>
      <w:r w:rsidR="00C56BD6">
        <w:rPr>
          <w:rStyle w:val="Teksttresci"/>
          <w:color w:val="000000"/>
        </w:rPr>
        <w:t xml:space="preserve">wienie w terminie 10 </w:t>
      </w:r>
      <w:r>
        <w:rPr>
          <w:rStyle w:val="Teksttresci"/>
          <w:color w:val="000000"/>
        </w:rPr>
        <w:t>dni kalendarzowych</w:t>
      </w:r>
      <w:r w:rsidR="00C56BD6">
        <w:rPr>
          <w:rStyle w:val="Teksttresci"/>
          <w:color w:val="000000"/>
        </w:rPr>
        <w:t xml:space="preserve"> </w:t>
      </w:r>
      <w:r>
        <w:rPr>
          <w:rStyle w:val="Teksttresci"/>
          <w:color w:val="000000"/>
        </w:rPr>
        <w:t>od podpisania umowy.</w:t>
      </w:r>
    </w:p>
    <w:p w:rsidR="00A10B3D" w:rsidRDefault="00A10B3D">
      <w:pPr>
        <w:pStyle w:val="Teksttresci1"/>
        <w:numPr>
          <w:ilvl w:val="0"/>
          <w:numId w:val="11"/>
        </w:numPr>
        <w:shd w:val="clear" w:color="auto" w:fill="auto"/>
        <w:tabs>
          <w:tab w:val="left" w:pos="575"/>
        </w:tabs>
        <w:spacing w:before="0" w:line="413" w:lineRule="exact"/>
        <w:ind w:left="340" w:firstLine="0"/>
        <w:jc w:val="both"/>
      </w:pPr>
      <w:r>
        <w:rPr>
          <w:rStyle w:val="Teksttresci"/>
          <w:color w:val="000000"/>
        </w:rPr>
        <w:t>Oświadczam, że zaoferowany sprzęt wolny jest od wad fizycznych i wad prawnych.</w:t>
      </w:r>
    </w:p>
    <w:p w:rsidR="00A10B3D" w:rsidRDefault="00A10B3D">
      <w:pPr>
        <w:pStyle w:val="Teksttresci1"/>
        <w:numPr>
          <w:ilvl w:val="0"/>
          <w:numId w:val="11"/>
        </w:numPr>
        <w:shd w:val="clear" w:color="auto" w:fill="auto"/>
        <w:tabs>
          <w:tab w:val="left" w:pos="518"/>
        </w:tabs>
        <w:spacing w:before="0" w:line="413" w:lineRule="exact"/>
        <w:ind w:left="340" w:firstLine="0"/>
        <w:jc w:val="both"/>
      </w:pPr>
      <w:r>
        <w:rPr>
          <w:rStyle w:val="Teksttresci"/>
          <w:color w:val="000000"/>
        </w:rPr>
        <w:t>W załączeniu do oferty przedkładam:</w:t>
      </w:r>
    </w:p>
    <w:p w:rsidR="00A10B3D" w:rsidRPr="00935D34" w:rsidRDefault="00A10B3D" w:rsidP="005F414D">
      <w:pPr>
        <w:pStyle w:val="Teksttresci1"/>
        <w:numPr>
          <w:ilvl w:val="0"/>
          <w:numId w:val="13"/>
        </w:numPr>
        <w:shd w:val="clear" w:color="auto" w:fill="auto"/>
        <w:spacing w:before="0" w:line="413" w:lineRule="exact"/>
        <w:ind w:left="851" w:hanging="284"/>
        <w:jc w:val="both"/>
        <w:rPr>
          <w:rStyle w:val="Teksttresci"/>
        </w:rPr>
      </w:pPr>
      <w:r>
        <w:rPr>
          <w:rStyle w:val="Teksttresci"/>
          <w:color w:val="000000"/>
        </w:rPr>
        <w:t>informację dotyczące parametrów technicznych oferowanego sprzętu.</w:t>
      </w:r>
    </w:p>
    <w:p w:rsidR="00935D34" w:rsidRDefault="00B83C07" w:rsidP="005F414D">
      <w:pPr>
        <w:pStyle w:val="Teksttresci1"/>
        <w:numPr>
          <w:ilvl w:val="0"/>
          <w:numId w:val="13"/>
        </w:numPr>
        <w:shd w:val="clear" w:color="auto" w:fill="auto"/>
        <w:spacing w:before="0" w:line="413" w:lineRule="exact"/>
        <w:ind w:left="851" w:hanging="284"/>
        <w:jc w:val="both"/>
      </w:pPr>
      <w:r>
        <w:rPr>
          <w:rStyle w:val="Teksttresci"/>
          <w:color w:val="000000"/>
        </w:rPr>
        <w:t>Zaakceptowany</w:t>
      </w:r>
      <w:r w:rsidR="00935D34">
        <w:rPr>
          <w:rStyle w:val="Teksttresci"/>
          <w:color w:val="000000"/>
        </w:rPr>
        <w:t xml:space="preserve"> wzór umowy załącznik nr 2.</w:t>
      </w:r>
    </w:p>
    <w:p w:rsidR="00A10B3D" w:rsidRDefault="00A10B3D">
      <w:pPr>
        <w:pStyle w:val="Teksttresci1"/>
        <w:numPr>
          <w:ilvl w:val="0"/>
          <w:numId w:val="11"/>
        </w:numPr>
        <w:shd w:val="clear" w:color="auto" w:fill="auto"/>
        <w:tabs>
          <w:tab w:val="left" w:pos="575"/>
        </w:tabs>
        <w:spacing w:before="0" w:line="413" w:lineRule="exact"/>
        <w:ind w:left="340" w:firstLine="0"/>
        <w:jc w:val="both"/>
      </w:pPr>
      <w:r>
        <w:rPr>
          <w:rStyle w:val="Teksttresci23"/>
          <w:color w:val="000000"/>
        </w:rPr>
        <w:t>Jednocześnie oświadczam że</w:t>
      </w:r>
      <w:r>
        <w:rPr>
          <w:rStyle w:val="Teksttresci"/>
          <w:color w:val="000000"/>
        </w:rPr>
        <w:t>:</w:t>
      </w:r>
    </w:p>
    <w:p w:rsidR="00A10B3D" w:rsidRDefault="00A10B3D" w:rsidP="00C56BD6">
      <w:pPr>
        <w:pStyle w:val="Teksttresci1"/>
        <w:numPr>
          <w:ilvl w:val="0"/>
          <w:numId w:val="16"/>
        </w:numPr>
        <w:shd w:val="clear" w:color="auto" w:fill="auto"/>
        <w:spacing w:before="0" w:line="413" w:lineRule="exact"/>
        <w:ind w:left="851" w:right="20" w:hanging="284"/>
        <w:jc w:val="both"/>
      </w:pPr>
      <w:r>
        <w:rPr>
          <w:rStyle w:val="Teksttresci"/>
          <w:color w:val="000000"/>
        </w:rPr>
        <w:t>zapoznaliśmy się z warunkami zapytania, nie wnosimy do niego zastrzeżeń oraz zdobyliśmy wszelkie informacje niezbędne do przygotowania oferty,</w:t>
      </w:r>
    </w:p>
    <w:p w:rsidR="00A10B3D" w:rsidRDefault="00A10B3D" w:rsidP="00C56BD6">
      <w:pPr>
        <w:pStyle w:val="Teksttresci1"/>
        <w:numPr>
          <w:ilvl w:val="0"/>
          <w:numId w:val="16"/>
        </w:numPr>
        <w:shd w:val="clear" w:color="auto" w:fill="auto"/>
        <w:tabs>
          <w:tab w:val="left" w:pos="609"/>
        </w:tabs>
        <w:spacing w:before="0" w:line="413" w:lineRule="exact"/>
        <w:ind w:left="851" w:right="20" w:hanging="284"/>
        <w:jc w:val="both"/>
      </w:pPr>
      <w:r>
        <w:rPr>
          <w:rStyle w:val="Teksttresci"/>
          <w:color w:val="000000"/>
        </w:rPr>
        <w:t>przedstawiona łączna cena brutto za 1 szt. laptopa obejmuje pełny zakres zamówienia określony w zapytaniu ofertowym oraz zawiera wszelkie koszty związane z realizacją zamówienia w tym podatki i inne należności,</w:t>
      </w:r>
    </w:p>
    <w:p w:rsidR="00A10B3D" w:rsidRDefault="00A10B3D" w:rsidP="00C56BD6">
      <w:pPr>
        <w:pStyle w:val="Teksttresci1"/>
        <w:numPr>
          <w:ilvl w:val="0"/>
          <w:numId w:val="16"/>
        </w:numPr>
        <w:shd w:val="clear" w:color="auto" w:fill="auto"/>
        <w:spacing w:before="0" w:line="413" w:lineRule="exact"/>
        <w:ind w:left="851" w:right="20" w:hanging="284"/>
        <w:jc w:val="both"/>
      </w:pPr>
      <w:r>
        <w:rPr>
          <w:rStyle w:val="Teksttresci"/>
          <w:color w:val="000000"/>
        </w:rPr>
        <w:t>w przypadku wyboru niniejszej oferty zobowiązujemy się do realizacji zamówienia na warunkach i terminie określonym przez Zamawiającego.</w:t>
      </w:r>
    </w:p>
    <w:p w:rsidR="00A10B3D" w:rsidRDefault="00A10B3D">
      <w:pPr>
        <w:pStyle w:val="Teksttresci1"/>
        <w:numPr>
          <w:ilvl w:val="0"/>
          <w:numId w:val="11"/>
        </w:numPr>
        <w:shd w:val="clear" w:color="auto" w:fill="auto"/>
        <w:tabs>
          <w:tab w:val="left" w:pos="570"/>
        </w:tabs>
        <w:spacing w:before="0" w:after="2554" w:line="413" w:lineRule="exact"/>
        <w:ind w:left="340" w:firstLine="0"/>
        <w:jc w:val="both"/>
      </w:pPr>
      <w:r>
        <w:rPr>
          <w:rStyle w:val="Teksttresci"/>
          <w:color w:val="000000"/>
        </w:rPr>
        <w:t>Inne załączniki, jeżeli dotyczy (wymienić jakie):</w:t>
      </w:r>
    </w:p>
    <w:p w:rsidR="00A10B3D" w:rsidRDefault="00A10B3D">
      <w:pPr>
        <w:pStyle w:val="Teksttresci1"/>
        <w:shd w:val="clear" w:color="auto" w:fill="auto"/>
        <w:spacing w:before="0" w:after="9" w:line="220" w:lineRule="exact"/>
        <w:ind w:left="140" w:firstLine="0"/>
      </w:pPr>
      <w:r>
        <w:rPr>
          <w:rStyle w:val="Teksttresci"/>
          <w:color w:val="000000"/>
        </w:rPr>
        <w:t>Data:</w:t>
      </w:r>
    </w:p>
    <w:p w:rsidR="009853AF" w:rsidRDefault="00A10B3D" w:rsidP="005F414D">
      <w:pPr>
        <w:pStyle w:val="Teksttresci41"/>
        <w:shd w:val="clear" w:color="auto" w:fill="auto"/>
        <w:spacing w:after="0" w:line="264" w:lineRule="exact"/>
        <w:ind w:right="20"/>
        <w:jc w:val="center"/>
        <w:rPr>
          <w:rStyle w:val="Teksttresci40"/>
          <w:color w:val="000000"/>
        </w:rPr>
      </w:pPr>
      <w:r>
        <w:rPr>
          <w:rStyle w:val="Teksttresci40"/>
          <w:color w:val="000000"/>
        </w:rPr>
        <w:t>/podpis wykonawcy/ osoby reprezentującej wykonawcę/</w:t>
      </w:r>
    </w:p>
    <w:p w:rsidR="009853AF" w:rsidRDefault="009853AF">
      <w:pPr>
        <w:widowControl/>
        <w:rPr>
          <w:rStyle w:val="Teksttresci40"/>
        </w:rPr>
      </w:pPr>
      <w:r>
        <w:rPr>
          <w:rStyle w:val="Teksttresci40"/>
        </w:rPr>
        <w:br w:type="page"/>
      </w:r>
    </w:p>
    <w:p w:rsidR="009853AF" w:rsidRPr="00AE7C64" w:rsidRDefault="009853AF" w:rsidP="009853AF">
      <w:pPr>
        <w:spacing w:line="360" w:lineRule="auto"/>
        <w:jc w:val="right"/>
        <w:rPr>
          <w:rFonts w:ascii="Times New Roman" w:hAnsi="Times New Roman" w:cs="Times New Roman"/>
        </w:rPr>
      </w:pPr>
      <w:r>
        <w:rPr>
          <w:rFonts w:ascii="Times New Roman" w:hAnsi="Times New Roman" w:cs="Times New Roman"/>
        </w:rPr>
        <w:lastRenderedPageBreak/>
        <w:t>Załącznik nr 2</w:t>
      </w: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Wzór Umowa nr ………</w:t>
      </w:r>
    </w:p>
    <w:p w:rsidR="009853AF" w:rsidRPr="00AE7C64" w:rsidRDefault="009853AF" w:rsidP="009853AF">
      <w:pPr>
        <w:spacing w:line="360" w:lineRule="auto"/>
        <w:rPr>
          <w:rFonts w:ascii="Times New Roman" w:hAnsi="Times New Roman" w:cs="Times New Roman"/>
        </w:rPr>
      </w:pPr>
      <w:r>
        <w:rPr>
          <w:rFonts w:ascii="Times New Roman" w:hAnsi="Times New Roman" w:cs="Times New Roman"/>
        </w:rPr>
        <w:t>zawarta w dniu ………</w:t>
      </w:r>
      <w:r w:rsidRPr="00AE7C64">
        <w:rPr>
          <w:rFonts w:ascii="Times New Roman" w:hAnsi="Times New Roman" w:cs="Times New Roman"/>
        </w:rPr>
        <w:t>w Gubinie, pomiędzy:</w:t>
      </w:r>
    </w:p>
    <w:p w:rsidR="009853AF" w:rsidRDefault="009853AF" w:rsidP="009853AF">
      <w:pPr>
        <w:spacing w:line="360" w:lineRule="auto"/>
        <w:rPr>
          <w:rFonts w:ascii="Times New Roman" w:hAnsi="Times New Roman" w:cs="Times New Roman"/>
        </w:rPr>
      </w:pPr>
      <w:r w:rsidRPr="00AE7C64">
        <w:rPr>
          <w:rFonts w:ascii="Times New Roman" w:hAnsi="Times New Roman" w:cs="Times New Roman"/>
        </w:rPr>
        <w:t>Gminą Gubin z siedzibą w Gubinie ulica Obrońców Pokoju 20, reprezentowaną przez</w:t>
      </w:r>
      <w:r>
        <w:rPr>
          <w:rFonts w:ascii="Times New Roman" w:hAnsi="Times New Roman" w:cs="Times New Roman"/>
        </w:rPr>
        <w:t>:</w:t>
      </w:r>
    </w:p>
    <w:p w:rsidR="009853AF" w:rsidRDefault="009853AF" w:rsidP="009853AF">
      <w:pPr>
        <w:spacing w:line="360" w:lineRule="auto"/>
        <w:rPr>
          <w:rFonts w:ascii="Times New Roman" w:hAnsi="Times New Roman" w:cs="Times New Roman"/>
        </w:rPr>
      </w:pPr>
      <w:r>
        <w:rPr>
          <w:rFonts w:ascii="Times New Roman" w:hAnsi="Times New Roman" w:cs="Times New Roman"/>
        </w:rPr>
        <w:t>Wójta</w:t>
      </w:r>
      <w:r w:rsidRPr="00AE7C64">
        <w:rPr>
          <w:rFonts w:ascii="Times New Roman" w:hAnsi="Times New Roman" w:cs="Times New Roman"/>
        </w:rPr>
        <w:t xml:space="preserve"> G</w:t>
      </w:r>
      <w:r>
        <w:rPr>
          <w:rFonts w:ascii="Times New Roman" w:hAnsi="Times New Roman" w:cs="Times New Roman"/>
        </w:rPr>
        <w:t>miny</w:t>
      </w:r>
      <w:r w:rsidRPr="00AE7C64">
        <w:rPr>
          <w:rFonts w:ascii="Times New Roman" w:hAnsi="Times New Roman" w:cs="Times New Roman"/>
        </w:rPr>
        <w:t xml:space="preserve"> </w:t>
      </w:r>
      <w:r>
        <w:rPr>
          <w:rFonts w:ascii="Times New Roman" w:hAnsi="Times New Roman" w:cs="Times New Roman"/>
        </w:rPr>
        <w:t>Zbigniewa Barskiego</w:t>
      </w:r>
    </w:p>
    <w:p w:rsidR="009853AF" w:rsidRDefault="009853AF" w:rsidP="009853AF">
      <w:pPr>
        <w:spacing w:line="360" w:lineRule="auto"/>
        <w:rPr>
          <w:rFonts w:ascii="Times New Roman" w:hAnsi="Times New Roman" w:cs="Times New Roman"/>
        </w:rPr>
      </w:pPr>
      <w:r>
        <w:rPr>
          <w:rFonts w:ascii="Times New Roman" w:hAnsi="Times New Roman" w:cs="Times New Roman"/>
        </w:rPr>
        <w:t>przy kontrasygnacie</w:t>
      </w:r>
    </w:p>
    <w:p w:rsidR="009853AF" w:rsidRPr="00AE7C64" w:rsidRDefault="009853AF" w:rsidP="009853AF">
      <w:pPr>
        <w:spacing w:line="360" w:lineRule="auto"/>
        <w:rPr>
          <w:rFonts w:ascii="Times New Roman" w:hAnsi="Times New Roman" w:cs="Times New Roman"/>
        </w:rPr>
      </w:pPr>
      <w:r>
        <w:rPr>
          <w:rFonts w:ascii="Times New Roman" w:hAnsi="Times New Roman" w:cs="Times New Roman"/>
        </w:rPr>
        <w:t>Skarbnik Gminy Zofia Rzęsista</w:t>
      </w:r>
    </w:p>
    <w:p w:rsidR="009853AF" w:rsidRPr="00AE7C64" w:rsidRDefault="009853AF" w:rsidP="009853AF">
      <w:pPr>
        <w:spacing w:line="360" w:lineRule="auto"/>
        <w:rPr>
          <w:rFonts w:ascii="Times New Roman" w:hAnsi="Times New Roman" w:cs="Times New Roman"/>
        </w:rPr>
      </w:pPr>
      <w:r w:rsidRPr="00AE7C64">
        <w:rPr>
          <w:rFonts w:ascii="Times New Roman" w:hAnsi="Times New Roman" w:cs="Times New Roman"/>
        </w:rPr>
        <w:t>zwanym dalej Zamawiającym a</w:t>
      </w:r>
    </w:p>
    <w:p w:rsidR="009853AF" w:rsidRPr="00AE7C64" w:rsidRDefault="009853AF" w:rsidP="009853AF">
      <w:pPr>
        <w:spacing w:line="360" w:lineRule="auto"/>
        <w:rPr>
          <w:rFonts w:ascii="Times New Roman" w:hAnsi="Times New Roman" w:cs="Times New Roman"/>
        </w:rPr>
      </w:pPr>
      <w:r>
        <w:rPr>
          <w:rFonts w:ascii="Times New Roman" w:hAnsi="Times New Roman" w:cs="Times New Roman"/>
        </w:rPr>
        <w:t>…………………………………………………………………</w:t>
      </w:r>
      <w:r w:rsidRPr="00AE7C64">
        <w:rPr>
          <w:rFonts w:ascii="Times New Roman" w:hAnsi="Times New Roman" w:cs="Times New Roman"/>
        </w:rPr>
        <w:t>, reprezentowaną przez:</w:t>
      </w:r>
    </w:p>
    <w:p w:rsidR="009853AF" w:rsidRPr="006717D3" w:rsidRDefault="009853AF" w:rsidP="009853AF">
      <w:pPr>
        <w:pStyle w:val="Akapitzlist"/>
        <w:numPr>
          <w:ilvl w:val="0"/>
          <w:numId w:val="30"/>
        </w:numPr>
        <w:spacing w:after="0" w:line="360" w:lineRule="auto"/>
        <w:ind w:left="426" w:hanging="426"/>
        <w:rPr>
          <w:rFonts w:ascii="Times New Roman" w:hAnsi="Times New Roman" w:cs="Times New Roman"/>
        </w:rPr>
      </w:pPr>
      <w:r>
        <w:rPr>
          <w:rFonts w:ascii="Times New Roman" w:hAnsi="Times New Roman" w:cs="Times New Roman"/>
        </w:rPr>
        <w:t>………………</w:t>
      </w:r>
    </w:p>
    <w:p w:rsidR="009853AF" w:rsidRPr="006717D3" w:rsidRDefault="009853AF" w:rsidP="009853AF">
      <w:pPr>
        <w:pStyle w:val="Akapitzlist"/>
        <w:numPr>
          <w:ilvl w:val="0"/>
          <w:numId w:val="30"/>
        </w:numPr>
        <w:spacing w:after="0" w:line="360" w:lineRule="auto"/>
        <w:ind w:left="426" w:hanging="426"/>
        <w:rPr>
          <w:rFonts w:ascii="Times New Roman" w:hAnsi="Times New Roman" w:cs="Times New Roman"/>
        </w:rPr>
      </w:pPr>
      <w:r>
        <w:rPr>
          <w:rFonts w:ascii="Times New Roman" w:hAnsi="Times New Roman" w:cs="Times New Roman"/>
        </w:rPr>
        <w:t>………………</w:t>
      </w:r>
    </w:p>
    <w:p w:rsidR="009853AF" w:rsidRPr="00AE7C64" w:rsidRDefault="009853AF" w:rsidP="009853AF">
      <w:pPr>
        <w:spacing w:line="360" w:lineRule="auto"/>
        <w:rPr>
          <w:rFonts w:ascii="Times New Roman" w:hAnsi="Times New Roman" w:cs="Times New Roman"/>
        </w:rPr>
      </w:pPr>
      <w:r w:rsidRPr="00AE7C64">
        <w:rPr>
          <w:rFonts w:ascii="Times New Roman" w:hAnsi="Times New Roman" w:cs="Times New Roman"/>
        </w:rPr>
        <w:t>zwanym dalej Wykonawcą zwanymi łącznie „Stronami”</w:t>
      </w:r>
    </w:p>
    <w:p w:rsidR="009853AF" w:rsidRPr="00AE7C64" w:rsidRDefault="009853AF" w:rsidP="009853AF">
      <w:pPr>
        <w:spacing w:line="360" w:lineRule="auto"/>
        <w:rPr>
          <w:rFonts w:ascii="Times New Roman" w:hAnsi="Times New Roman" w:cs="Times New Roman"/>
        </w:rPr>
      </w:pPr>
      <w:r w:rsidRPr="00AE7C64">
        <w:rPr>
          <w:rFonts w:ascii="Times New Roman" w:hAnsi="Times New Roman" w:cs="Times New Roman"/>
        </w:rPr>
        <w:t>o</w:t>
      </w:r>
      <w:r>
        <w:rPr>
          <w:rFonts w:ascii="Times New Roman" w:hAnsi="Times New Roman" w:cs="Times New Roman"/>
        </w:rPr>
        <w:t xml:space="preserve"> </w:t>
      </w:r>
      <w:r w:rsidRPr="00AE7C64">
        <w:rPr>
          <w:rFonts w:ascii="Times New Roman" w:hAnsi="Times New Roman" w:cs="Times New Roman"/>
        </w:rPr>
        <w:t>następującej treści:</w:t>
      </w: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§1 PRZEDMIOT UMOWY</w:t>
      </w:r>
    </w:p>
    <w:p w:rsidR="009853AF" w:rsidRPr="00B20C32" w:rsidRDefault="009853AF" w:rsidP="009853AF">
      <w:pPr>
        <w:spacing w:after="160" w:line="240" w:lineRule="atLeast"/>
        <w:ind w:right="720" w:hanging="10"/>
        <w:rPr>
          <w:rFonts w:ascii="Times New Roman" w:hAnsi="Times New Roman" w:cs="Times New Roman"/>
        </w:rPr>
      </w:pPr>
    </w:p>
    <w:p w:rsidR="009853AF" w:rsidRPr="00E6655B" w:rsidRDefault="009853AF" w:rsidP="009853AF">
      <w:pPr>
        <w:pStyle w:val="Akapitzlist"/>
        <w:numPr>
          <w:ilvl w:val="0"/>
          <w:numId w:val="17"/>
        </w:numPr>
        <w:spacing w:after="0" w:line="360" w:lineRule="auto"/>
        <w:ind w:left="426" w:hanging="422"/>
        <w:rPr>
          <w:rFonts w:ascii="Times New Roman" w:hAnsi="Times New Roman" w:cs="Times New Roman"/>
        </w:rPr>
      </w:pPr>
      <w:r w:rsidRPr="00E6655B">
        <w:rPr>
          <w:rFonts w:ascii="Times New Roman" w:hAnsi="Times New Roman" w:cs="Times New Roman"/>
        </w:rPr>
        <w:t xml:space="preserve"> Przedmiotem umowy jest</w:t>
      </w:r>
      <w:r w:rsidRPr="00E6655B">
        <w:rPr>
          <w:rFonts w:ascii="Times New Roman" w:hAnsi="Times New Roman" w:cs="Times New Roman"/>
          <w:b/>
        </w:rPr>
        <w:t xml:space="preserve"> z</w:t>
      </w:r>
      <w:r w:rsidRPr="00E6655B">
        <w:rPr>
          <w:rFonts w:ascii="Times New Roman" w:hAnsi="Times New Roman" w:cs="Times New Roman"/>
          <w:b/>
          <w:lang w:eastAsia="pl-PL"/>
        </w:rPr>
        <w:t>akup i dostawa 2</w:t>
      </w:r>
      <w:r w:rsidR="00E6655B" w:rsidRPr="00E6655B">
        <w:rPr>
          <w:rFonts w:ascii="Times New Roman" w:hAnsi="Times New Roman" w:cs="Times New Roman"/>
          <w:b/>
          <w:lang w:eastAsia="pl-PL"/>
        </w:rPr>
        <w:t>7</w:t>
      </w:r>
      <w:r w:rsidRPr="00E6655B">
        <w:rPr>
          <w:rFonts w:ascii="Times New Roman" w:hAnsi="Times New Roman" w:cs="Times New Roman"/>
          <w:b/>
          <w:lang w:eastAsia="pl-PL"/>
        </w:rPr>
        <w:t xml:space="preserve"> </w:t>
      </w:r>
      <w:r w:rsidR="00E6655B" w:rsidRPr="00E6655B">
        <w:rPr>
          <w:rFonts w:ascii="Times New Roman" w:hAnsi="Times New Roman" w:cs="Times New Roman"/>
          <w:b/>
        </w:rPr>
        <w:t xml:space="preserve">fabrycznie nowych laptopów w ramach Programu Operacyjnego Polska Cyfrowa na lata 2014-2020 </w:t>
      </w:r>
      <w:r w:rsidR="00E6655B" w:rsidRPr="00525896">
        <w:rPr>
          <w:rFonts w:ascii="Times New Roman" w:hAnsi="Times New Roman" w:cs="Times New Roman"/>
          <w:b/>
          <w:bCs/>
          <w:lang w:eastAsia="pl-PL"/>
        </w:rPr>
        <w:t xml:space="preserve">Oś I - Powszechny dostęp do szybkiego </w:t>
      </w:r>
      <w:r w:rsidR="00E6655B" w:rsidRPr="00E6655B">
        <w:rPr>
          <w:rFonts w:ascii="Times New Roman" w:hAnsi="Times New Roman" w:cs="Times New Roman"/>
          <w:b/>
          <w:bCs/>
          <w:lang w:eastAsia="pl-PL"/>
        </w:rPr>
        <w:t xml:space="preserve">Internetu </w:t>
      </w:r>
      <w:r w:rsidR="00E6655B" w:rsidRPr="00525896">
        <w:rPr>
          <w:rFonts w:ascii="Times New Roman" w:hAnsi="Times New Roman" w:cs="Times New Roman"/>
          <w:b/>
          <w:bCs/>
          <w:lang w:eastAsia="pl-PL"/>
        </w:rPr>
        <w:t>Działanie 1.1 - Wyeliminowanie terytorialny</w:t>
      </w:r>
      <w:r w:rsidR="00E6655B" w:rsidRPr="00E6655B">
        <w:rPr>
          <w:rFonts w:ascii="Times New Roman" w:hAnsi="Times New Roman" w:cs="Times New Roman"/>
          <w:b/>
          <w:bCs/>
          <w:lang w:eastAsia="pl-PL"/>
        </w:rPr>
        <w:t xml:space="preserve">ch różnic w możliwości dostępu </w:t>
      </w:r>
      <w:r w:rsidR="00E6655B" w:rsidRPr="00525896">
        <w:rPr>
          <w:rFonts w:ascii="Times New Roman" w:hAnsi="Times New Roman" w:cs="Times New Roman"/>
          <w:b/>
          <w:bCs/>
          <w:lang w:eastAsia="pl-PL"/>
        </w:rPr>
        <w:t>do szerokopasmowego internetu o wysokich przepustowościach</w:t>
      </w:r>
      <w:r w:rsidR="00E6655B" w:rsidRPr="00E6655B">
        <w:rPr>
          <w:rFonts w:ascii="Times New Roman" w:hAnsi="Times New Roman" w:cs="Times New Roman"/>
          <w:b/>
          <w:bCs/>
          <w:lang w:eastAsia="pl-PL"/>
        </w:rPr>
        <w:t xml:space="preserve"> </w:t>
      </w:r>
      <w:r w:rsidR="00E6655B" w:rsidRPr="00525896">
        <w:rPr>
          <w:rFonts w:ascii="Times New Roman" w:hAnsi="Times New Roman" w:cs="Times New Roman"/>
          <w:b/>
          <w:bCs/>
          <w:lang w:eastAsia="pl-PL"/>
        </w:rPr>
        <w:t>Zdalna szkoła+</w:t>
      </w:r>
      <w:r w:rsidR="00E6655B" w:rsidRPr="00E6655B">
        <w:rPr>
          <w:rFonts w:ascii="Times New Roman" w:hAnsi="Times New Roman" w:cs="Times New Roman"/>
          <w:b/>
        </w:rPr>
        <w:t>.</w:t>
      </w:r>
      <w:r w:rsidR="00E6655B">
        <w:rPr>
          <w:rFonts w:ascii="Times New Roman" w:hAnsi="Times New Roman" w:cs="Times New Roman"/>
        </w:rPr>
        <w:t xml:space="preserve"> </w:t>
      </w:r>
      <w:r w:rsidRPr="00E6655B">
        <w:rPr>
          <w:rFonts w:ascii="Times New Roman" w:hAnsi="Times New Roman" w:cs="Times New Roman"/>
        </w:rPr>
        <w:t>Szczegółowy zakres rzeczowy przedmiotu umowy, o którym mowa w ust. 1 niniejszego paragrafu określa:</w:t>
      </w:r>
    </w:p>
    <w:p w:rsidR="009853AF" w:rsidRPr="00AE7C64" w:rsidRDefault="009853AF" w:rsidP="009853AF">
      <w:pPr>
        <w:pStyle w:val="Akapitzlist"/>
        <w:numPr>
          <w:ilvl w:val="0"/>
          <w:numId w:val="18"/>
        </w:numPr>
        <w:spacing w:after="0" w:line="360" w:lineRule="auto"/>
        <w:rPr>
          <w:rFonts w:ascii="Times New Roman" w:hAnsi="Times New Roman" w:cs="Times New Roman"/>
        </w:rPr>
      </w:pPr>
      <w:r w:rsidRPr="00AE7C64">
        <w:rPr>
          <w:rFonts w:ascii="Times New Roman" w:hAnsi="Times New Roman" w:cs="Times New Roman"/>
        </w:rPr>
        <w:t>Specyfikacja Zamówienia stanowiąca załącznik nr 1 do niniejszej umowy,</w:t>
      </w:r>
    </w:p>
    <w:p w:rsidR="009853AF" w:rsidRPr="00AE7C64" w:rsidRDefault="009853AF" w:rsidP="009853AF">
      <w:pPr>
        <w:pStyle w:val="Akapitzlist"/>
        <w:numPr>
          <w:ilvl w:val="0"/>
          <w:numId w:val="18"/>
        </w:numPr>
        <w:spacing w:after="0" w:line="360" w:lineRule="auto"/>
        <w:rPr>
          <w:rFonts w:ascii="Times New Roman" w:hAnsi="Times New Roman" w:cs="Times New Roman"/>
        </w:rPr>
      </w:pPr>
      <w:r w:rsidRPr="00AE7C64">
        <w:rPr>
          <w:rFonts w:ascii="Times New Roman" w:hAnsi="Times New Roman" w:cs="Times New Roman"/>
        </w:rPr>
        <w:t>oferta Wykonawcy stanowiąca załącznik nr 2 do niniejszej umowy.</w:t>
      </w:r>
    </w:p>
    <w:p w:rsidR="009853AF" w:rsidRPr="00AE7C64" w:rsidRDefault="009853AF" w:rsidP="009853AF">
      <w:pPr>
        <w:spacing w:line="360" w:lineRule="auto"/>
        <w:ind w:left="364"/>
        <w:rPr>
          <w:rFonts w:ascii="Times New Roman" w:hAnsi="Times New Roman" w:cs="Times New Roman"/>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§2 TERMIN REALIZACJI UMOWY</w:t>
      </w:r>
    </w:p>
    <w:p w:rsidR="009853AF" w:rsidRPr="00AE7C64" w:rsidRDefault="009853AF" w:rsidP="009853AF">
      <w:pPr>
        <w:spacing w:line="360" w:lineRule="auto"/>
        <w:rPr>
          <w:rFonts w:ascii="Times New Roman" w:hAnsi="Times New Roman" w:cs="Times New Roman"/>
        </w:rPr>
      </w:pPr>
    </w:p>
    <w:p w:rsidR="009853AF" w:rsidRPr="00AE7C64" w:rsidRDefault="009853AF" w:rsidP="009853AF">
      <w:pPr>
        <w:spacing w:line="360" w:lineRule="auto"/>
        <w:rPr>
          <w:rFonts w:ascii="Times New Roman" w:hAnsi="Times New Roman" w:cs="Times New Roman"/>
        </w:rPr>
      </w:pPr>
      <w:r w:rsidRPr="00AE7C64">
        <w:rPr>
          <w:rFonts w:ascii="Times New Roman" w:hAnsi="Times New Roman" w:cs="Times New Roman"/>
        </w:rPr>
        <w:t xml:space="preserve">Termin dostawy przedmiotu umowy: nie później niż do dnia </w:t>
      </w:r>
      <w:r>
        <w:rPr>
          <w:rFonts w:ascii="Times New Roman" w:hAnsi="Times New Roman" w:cs="Times New Roman"/>
        </w:rPr>
        <w:t>………….</w:t>
      </w:r>
      <w:r w:rsidRPr="00AE7C64">
        <w:rPr>
          <w:rFonts w:ascii="Times New Roman" w:hAnsi="Times New Roman" w:cs="Times New Roman"/>
        </w:rPr>
        <w:t xml:space="preserve"> r. </w:t>
      </w:r>
    </w:p>
    <w:p w:rsidR="009853AF" w:rsidRPr="00AE7C64" w:rsidRDefault="009853AF" w:rsidP="009853AF">
      <w:pPr>
        <w:spacing w:line="360" w:lineRule="auto"/>
        <w:rPr>
          <w:rFonts w:ascii="Times New Roman" w:hAnsi="Times New Roman" w:cs="Times New Roman"/>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§3 ZOBOWIAZĄNIA DOSTAWCY; GWARANCJA</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Wykonawca zobowiązuje się do dostarczenia przedmiotu umowy zgodnie z ofertą stanowiącą załącznik nr 2 do niniejszej umowy, specyfikacją zamówienia stanowiącą załącznik nr 1 do niniejszej umowy, zasadami współczesnej wiedzy technicznej oraz obowiązującymi w tym zakresie przepisami i normami.</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Wykonawca zobowiązuje się do dostarczenia przedmiotu umowy do budynk</w:t>
      </w:r>
      <w:r>
        <w:rPr>
          <w:rFonts w:ascii="Times New Roman" w:hAnsi="Times New Roman" w:cs="Times New Roman"/>
        </w:rPr>
        <w:t>u</w:t>
      </w:r>
      <w:r w:rsidRPr="00AE7C64">
        <w:rPr>
          <w:rFonts w:ascii="Times New Roman" w:hAnsi="Times New Roman" w:cs="Times New Roman"/>
        </w:rPr>
        <w:t xml:space="preserve"> </w:t>
      </w:r>
      <w:r>
        <w:rPr>
          <w:rFonts w:ascii="Times New Roman" w:hAnsi="Times New Roman" w:cs="Times New Roman"/>
        </w:rPr>
        <w:t>Urzędu Gminy w Gubinie ul. Obrońców Pokoju 20 66-620 Gubin</w:t>
      </w:r>
      <w:r w:rsidRPr="00AE7C64">
        <w:rPr>
          <w:rFonts w:ascii="Times New Roman" w:hAnsi="Times New Roman" w:cs="Times New Roman"/>
        </w:rPr>
        <w:t xml:space="preserve">, zgodnie z specyfikacją zamówienia, w terminie </w:t>
      </w:r>
      <w:r w:rsidRPr="00AE7C64">
        <w:rPr>
          <w:rFonts w:ascii="Times New Roman" w:hAnsi="Times New Roman" w:cs="Times New Roman"/>
        </w:rPr>
        <w:lastRenderedPageBreak/>
        <w:t>określonym w § 2 niniejszej umowy, wraz z wniesieniem do wskazanych pomieszczeń biurowych, ponosząc wszelkie koszty związane z jego transportem.</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Wykonawca dostarczy kompletną dokumentację (tj. instrukcję obsługi w języku polskim, kartę gwarancyjną, licencję na oprogramowanie) dla całości dostarczonego sprzętu.</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 xml:space="preserve">Wykonawca udziela gwarancji na dostarczony sprzęt, o którym mowa w § 1 niniejszej umowy na okres </w:t>
      </w:r>
      <w:r>
        <w:rPr>
          <w:rFonts w:ascii="Times New Roman" w:hAnsi="Times New Roman" w:cs="Times New Roman"/>
        </w:rPr>
        <w:t>…</w:t>
      </w:r>
      <w:r w:rsidRPr="00AE7C64">
        <w:rPr>
          <w:rFonts w:ascii="Times New Roman" w:hAnsi="Times New Roman" w:cs="Times New Roman"/>
        </w:rPr>
        <w:t xml:space="preserve"> lat, liczony od dnia podpisania bezusterkowego protokołu odbioru przedmiotu umowy.</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Wykonawca zobowiązuje się do wykonania nieodpłatnych świadczeń gwarancyjnych przedmiotu umowy, o którym mowa w § 1 niniejszej umowy, w okresach obowiązywania gwarancji.</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 xml:space="preserve">Czas reakcji serwisu: rozpoczęcie naprawy w siedzibie </w:t>
      </w:r>
      <w:r>
        <w:rPr>
          <w:rFonts w:ascii="Times New Roman" w:hAnsi="Times New Roman" w:cs="Times New Roman"/>
        </w:rPr>
        <w:t>Urzędu</w:t>
      </w:r>
      <w:r w:rsidRPr="00AE7C64">
        <w:rPr>
          <w:rFonts w:ascii="Times New Roman" w:hAnsi="Times New Roman" w:cs="Times New Roman"/>
        </w:rPr>
        <w:t xml:space="preserve"> najpóźniej w następnym dniu roboczym po zgłoszeniu usterki lub awarii za pośrednictwem faksu</w:t>
      </w:r>
      <w:r>
        <w:rPr>
          <w:rFonts w:ascii="Times New Roman" w:hAnsi="Times New Roman" w:cs="Times New Roman"/>
        </w:rPr>
        <w:t xml:space="preserve"> ……</w:t>
      </w:r>
      <w:r w:rsidRPr="00AE7C64">
        <w:rPr>
          <w:rFonts w:ascii="Times New Roman" w:hAnsi="Times New Roman" w:cs="Times New Roman"/>
        </w:rPr>
        <w:t xml:space="preserve"> lub poczty e-mail</w:t>
      </w:r>
      <w:r>
        <w:rPr>
          <w:rFonts w:ascii="Times New Roman" w:hAnsi="Times New Roman" w:cs="Times New Roman"/>
        </w:rPr>
        <w:t xml:space="preserve">……….. </w:t>
      </w:r>
      <w:r w:rsidRPr="00AE7C64">
        <w:rPr>
          <w:rFonts w:ascii="Times New Roman" w:hAnsi="Times New Roman" w:cs="Times New Roman"/>
        </w:rPr>
        <w:t>.</w:t>
      </w:r>
    </w:p>
    <w:p w:rsidR="009853AF"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W okresie gwarancji Wykonawca zobowiązuje się do bezpłatnego usuwania usterek i awarii w sprzęcie poprzez naprawę dostarczonego sprzętu lub w razie potrzeby wymianę sprzętu albo części oraz podstawienie sprzętu zastępczego na czas wymiany lub naprawy o nie gorszych parametrach niż zaoferowane.</w:t>
      </w:r>
    </w:p>
    <w:p w:rsidR="009853AF" w:rsidRPr="001F4F9F" w:rsidRDefault="009853AF" w:rsidP="009853AF">
      <w:pPr>
        <w:pStyle w:val="Akapitzlist"/>
        <w:numPr>
          <w:ilvl w:val="6"/>
          <w:numId w:val="18"/>
        </w:numPr>
        <w:spacing w:after="0" w:line="360" w:lineRule="auto"/>
        <w:ind w:left="426"/>
        <w:jc w:val="both"/>
        <w:rPr>
          <w:rFonts w:ascii="Times New Roman" w:hAnsi="Times New Roman" w:cs="Times New Roman"/>
        </w:rPr>
      </w:pPr>
      <w:r w:rsidRPr="001F4F9F">
        <w:rPr>
          <w:rFonts w:ascii="Times New Roman" w:hAnsi="Times New Roman" w:cs="Times New Roman"/>
        </w:rPr>
        <w:t xml:space="preserve">W przypadku wymiany  sprzętu lub jego części w okresie gwarancji, wymieniony sprzęt lub jego części objęte będą  gwarancją na zasadach określonych w § 3 przy czym bieg gwarancji rozpoczyna się w dniu dokonania  naprawy lub wymiany części. </w:t>
      </w:r>
    </w:p>
    <w:p w:rsidR="009853AF" w:rsidRPr="001F4F9F" w:rsidRDefault="009853AF" w:rsidP="009853AF">
      <w:pPr>
        <w:pStyle w:val="Akapitzlist"/>
        <w:numPr>
          <w:ilvl w:val="6"/>
          <w:numId w:val="18"/>
        </w:numPr>
        <w:spacing w:after="0" w:line="360" w:lineRule="auto"/>
        <w:ind w:left="426"/>
        <w:jc w:val="both"/>
        <w:rPr>
          <w:rFonts w:ascii="Times New Roman" w:hAnsi="Times New Roman" w:cs="Times New Roman"/>
        </w:rPr>
      </w:pPr>
      <w:r w:rsidRPr="001F4F9F">
        <w:rPr>
          <w:rFonts w:ascii="Times New Roman" w:hAnsi="Times New Roman" w:cs="Times New Roman"/>
        </w:rPr>
        <w:t>W przypadku  naprawy nie wiążącej się z wymianą sprzętu lub jego części okres g</w:t>
      </w:r>
      <w:r>
        <w:rPr>
          <w:rFonts w:ascii="Times New Roman" w:hAnsi="Times New Roman" w:cs="Times New Roman"/>
        </w:rPr>
        <w:t xml:space="preserve">warancji przewidziany w ust. 4 </w:t>
      </w:r>
      <w:r w:rsidRPr="001F4F9F">
        <w:rPr>
          <w:rFonts w:ascii="Times New Roman" w:hAnsi="Times New Roman" w:cs="Times New Roman"/>
        </w:rPr>
        <w:t xml:space="preserve">przedłuża się o czas usunięcia usterek. </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 xml:space="preserve">Usługa serwisu świadczona będzie w siedzibie </w:t>
      </w:r>
      <w:r>
        <w:rPr>
          <w:rFonts w:ascii="Times New Roman" w:hAnsi="Times New Roman" w:cs="Times New Roman"/>
        </w:rPr>
        <w:t>Urzędu</w:t>
      </w:r>
      <w:r w:rsidRPr="00AE7C64">
        <w:rPr>
          <w:rFonts w:ascii="Times New Roman" w:hAnsi="Times New Roman" w:cs="Times New Roman"/>
        </w:rPr>
        <w:t xml:space="preserve"> lub za zgodą Zamawiającego w miejscu wskazanym przez Wykonawcę.</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W przypadku dokonywania naprawy poza siedzib</w:t>
      </w:r>
      <w:r>
        <w:rPr>
          <w:rFonts w:ascii="Times New Roman" w:hAnsi="Times New Roman" w:cs="Times New Roman"/>
        </w:rPr>
        <w:t>ą</w:t>
      </w:r>
      <w:r w:rsidRPr="00AE7C64">
        <w:rPr>
          <w:rFonts w:ascii="Times New Roman" w:hAnsi="Times New Roman" w:cs="Times New Roman"/>
        </w:rPr>
        <w:t xml:space="preserve"> </w:t>
      </w:r>
      <w:r>
        <w:rPr>
          <w:rFonts w:ascii="Times New Roman" w:hAnsi="Times New Roman" w:cs="Times New Roman"/>
        </w:rPr>
        <w:t>Urzędu</w:t>
      </w:r>
      <w:r w:rsidRPr="00AE7C64">
        <w:rPr>
          <w:rFonts w:ascii="Times New Roman" w:hAnsi="Times New Roman" w:cs="Times New Roman"/>
        </w:rPr>
        <w:t>, Wykonawca na własny koszt przetransportuje sprzęt w celu jego naprawy oraz na czas trwania naprawy dostarczy sprzęt zastępczy o nie gorszych parametrach niż zaoferowane.</w:t>
      </w:r>
    </w:p>
    <w:p w:rsidR="009853AF" w:rsidRPr="00AE7C64" w:rsidRDefault="009853AF" w:rsidP="009853AF">
      <w:pPr>
        <w:pStyle w:val="Akapitzlist"/>
        <w:numPr>
          <w:ilvl w:val="6"/>
          <w:numId w:val="18"/>
        </w:numPr>
        <w:spacing w:after="0" w:line="360" w:lineRule="auto"/>
        <w:ind w:left="426"/>
        <w:rPr>
          <w:rFonts w:ascii="Times New Roman" w:hAnsi="Times New Roman" w:cs="Times New Roman"/>
        </w:rPr>
      </w:pPr>
      <w:r w:rsidRPr="00AE7C64">
        <w:rPr>
          <w:rFonts w:ascii="Times New Roman" w:hAnsi="Times New Roman" w:cs="Times New Roman"/>
        </w:rPr>
        <w:t>Wykonawca zobowiązuje się usuwać wszelkie usterki i awarie w przedmiocie umowy w terminie nieprzekraczającym 14 dni od zgłoszenia usterki lub awarii przez Zamawiającego.</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§4 OŚWIADCZENIA STRON</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pStyle w:val="Akapitzlist"/>
        <w:numPr>
          <w:ilvl w:val="0"/>
          <w:numId w:val="19"/>
        </w:numPr>
        <w:spacing w:after="0" w:line="360" w:lineRule="auto"/>
        <w:ind w:left="426"/>
        <w:rPr>
          <w:rFonts w:ascii="Times New Roman" w:hAnsi="Times New Roman" w:cs="Times New Roman"/>
        </w:rPr>
      </w:pPr>
      <w:r w:rsidRPr="00AE7C64">
        <w:rPr>
          <w:rFonts w:ascii="Times New Roman" w:hAnsi="Times New Roman" w:cs="Times New Roman"/>
        </w:rPr>
        <w:t>Zamawiający oświadcza, iż jest podatnikiem podatku VAT, o numerze NIP:</w:t>
      </w:r>
      <w:r w:rsidR="00A10B3D">
        <w:rPr>
          <w:rFonts w:ascii="Times New Roman" w:hAnsi="Times New Roman" w:cs="Times New Roman"/>
        </w:rPr>
        <w:t xml:space="preserve"> </w:t>
      </w:r>
      <w:r>
        <w:rPr>
          <w:rFonts w:ascii="Times New Roman" w:hAnsi="Times New Roman" w:cs="Times New Roman"/>
        </w:rPr>
        <w:t>926</w:t>
      </w:r>
      <w:r w:rsidRPr="00AE7C64">
        <w:rPr>
          <w:rFonts w:ascii="Times New Roman" w:hAnsi="Times New Roman" w:cs="Times New Roman"/>
        </w:rPr>
        <w:t>-</w:t>
      </w:r>
      <w:r>
        <w:rPr>
          <w:rFonts w:ascii="Times New Roman" w:hAnsi="Times New Roman" w:cs="Times New Roman"/>
        </w:rPr>
        <w:t>00</w:t>
      </w:r>
      <w:r w:rsidRPr="00AE7C64">
        <w:rPr>
          <w:rFonts w:ascii="Times New Roman" w:hAnsi="Times New Roman" w:cs="Times New Roman"/>
        </w:rPr>
        <w:t>-</w:t>
      </w:r>
      <w:r>
        <w:rPr>
          <w:rFonts w:ascii="Times New Roman" w:hAnsi="Times New Roman" w:cs="Times New Roman"/>
        </w:rPr>
        <w:t>08</w:t>
      </w:r>
      <w:r w:rsidRPr="00AE7C64">
        <w:rPr>
          <w:rFonts w:ascii="Times New Roman" w:hAnsi="Times New Roman" w:cs="Times New Roman"/>
        </w:rPr>
        <w:t>-</w:t>
      </w:r>
      <w:r>
        <w:rPr>
          <w:rFonts w:ascii="Times New Roman" w:hAnsi="Times New Roman" w:cs="Times New Roman"/>
        </w:rPr>
        <w:t>97</w:t>
      </w:r>
      <w:r w:rsidRPr="00AE7C64">
        <w:rPr>
          <w:rFonts w:ascii="Times New Roman" w:hAnsi="Times New Roman" w:cs="Times New Roman"/>
        </w:rPr>
        <w:t>7</w:t>
      </w:r>
    </w:p>
    <w:p w:rsidR="009853AF" w:rsidRPr="00AE7C64" w:rsidRDefault="009853AF" w:rsidP="009853AF">
      <w:pPr>
        <w:pStyle w:val="Akapitzlist"/>
        <w:numPr>
          <w:ilvl w:val="0"/>
          <w:numId w:val="19"/>
        </w:numPr>
        <w:spacing w:after="0" w:line="360" w:lineRule="auto"/>
        <w:ind w:left="426"/>
        <w:rPr>
          <w:rFonts w:ascii="Times New Roman" w:hAnsi="Times New Roman" w:cs="Times New Roman"/>
        </w:rPr>
      </w:pPr>
      <w:r w:rsidRPr="00AE7C64">
        <w:rPr>
          <w:rFonts w:ascii="Times New Roman" w:hAnsi="Times New Roman" w:cs="Times New Roman"/>
        </w:rPr>
        <w:t>Wykonawca oświadcza, iż jest podatnikiem podatku VAT, o numerze NIP</w:t>
      </w:r>
      <w:r>
        <w:rPr>
          <w:rFonts w:ascii="Times New Roman" w:hAnsi="Times New Roman" w:cs="Times New Roman"/>
        </w:rPr>
        <w:t>: ……………….</w:t>
      </w:r>
    </w:p>
    <w:p w:rsidR="009853AF" w:rsidRDefault="009853AF" w:rsidP="009853AF">
      <w:pPr>
        <w:spacing w:line="360" w:lineRule="auto"/>
        <w:jc w:val="center"/>
        <w:rPr>
          <w:rFonts w:ascii="Times New Roman" w:hAnsi="Times New Roman" w:cs="Times New Roman"/>
          <w:b/>
        </w:rPr>
      </w:pPr>
    </w:p>
    <w:p w:rsidR="009853AF"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§5 WYNAGRODZENIE</w:t>
      </w:r>
    </w:p>
    <w:p w:rsidR="009853AF" w:rsidRPr="00AE7C64" w:rsidRDefault="009853AF" w:rsidP="009853AF">
      <w:pPr>
        <w:spacing w:line="360" w:lineRule="auto"/>
        <w:jc w:val="center"/>
        <w:rPr>
          <w:rFonts w:ascii="Times New Roman" w:hAnsi="Times New Roman" w:cs="Times New Roman"/>
          <w:b/>
        </w:rPr>
      </w:pP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lastRenderedPageBreak/>
        <w:t>Wykonawcy przysługuje od Zamawiającego wynagrodzenie za wykonanie przedmiotu umowy wynikające z oferty Wykonawcy - załącznik nr 2 do niniejszej umowy, w wysokości: netto</w:t>
      </w:r>
      <w:r w:rsidRPr="00E459DF">
        <w:rPr>
          <w:rFonts w:ascii="Times New Roman" w:hAnsi="Times New Roman" w:cs="Times New Roman"/>
        </w:rPr>
        <w:tab/>
        <w:t>(słownie</w:t>
      </w:r>
      <w:r>
        <w:rPr>
          <w:rFonts w:ascii="Times New Roman" w:hAnsi="Times New Roman" w:cs="Times New Roman"/>
        </w:rPr>
        <w:t>……………..</w:t>
      </w:r>
      <w:r w:rsidRPr="00E459DF">
        <w:rPr>
          <w:rFonts w:ascii="Times New Roman" w:hAnsi="Times New Roman" w:cs="Times New Roman"/>
        </w:rPr>
        <w:t xml:space="preserve">) + </w:t>
      </w:r>
      <w:r>
        <w:rPr>
          <w:rFonts w:ascii="Times New Roman" w:hAnsi="Times New Roman" w:cs="Times New Roman"/>
        </w:rPr>
        <w:t>……</w:t>
      </w:r>
      <w:r w:rsidRPr="00E459DF">
        <w:rPr>
          <w:rFonts w:ascii="Times New Roman" w:hAnsi="Times New Roman" w:cs="Times New Roman"/>
        </w:rPr>
        <w:t>% VAT, co daje kwotę brutto</w:t>
      </w:r>
      <w:r w:rsidRPr="00E459DF">
        <w:rPr>
          <w:rFonts w:ascii="Times New Roman" w:hAnsi="Times New Roman" w:cs="Times New Roman"/>
        </w:rPr>
        <w:tab/>
        <w:t>(słownie</w:t>
      </w:r>
      <w:r>
        <w:rPr>
          <w:rFonts w:ascii="Times New Roman" w:hAnsi="Times New Roman" w:cs="Times New Roman"/>
        </w:rPr>
        <w:t>: ……..</w:t>
      </w:r>
      <w:r w:rsidRPr="00E459DF">
        <w:rPr>
          <w:rFonts w:ascii="Times New Roman" w:hAnsi="Times New Roman" w:cs="Times New Roman"/>
        </w:rPr>
        <w:t>)</w:t>
      </w:r>
      <w:r>
        <w:rPr>
          <w:rFonts w:ascii="Times New Roman" w:hAnsi="Times New Roman" w:cs="Times New Roman"/>
        </w:rPr>
        <w:t>.</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Wykonawca wystawi faktur</w:t>
      </w:r>
      <w:r>
        <w:rPr>
          <w:rFonts w:ascii="Times New Roman" w:hAnsi="Times New Roman" w:cs="Times New Roman"/>
        </w:rPr>
        <w:t>ę</w:t>
      </w:r>
      <w:r w:rsidRPr="00E459DF">
        <w:rPr>
          <w:rFonts w:ascii="Times New Roman" w:hAnsi="Times New Roman" w:cs="Times New Roman"/>
        </w:rPr>
        <w:t xml:space="preserve"> po podpisaniu przez osoby upoważnione przez Zamawiającego protokołów odbioru przedmiotu umowy</w:t>
      </w:r>
      <w:r>
        <w:rPr>
          <w:rFonts w:ascii="Times New Roman" w:hAnsi="Times New Roman" w:cs="Times New Roman"/>
        </w:rPr>
        <w:t>.</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Faktur</w:t>
      </w:r>
      <w:r>
        <w:rPr>
          <w:rFonts w:ascii="Times New Roman" w:hAnsi="Times New Roman" w:cs="Times New Roman"/>
        </w:rPr>
        <w:t>ę</w:t>
      </w:r>
      <w:r w:rsidRPr="00E459DF">
        <w:rPr>
          <w:rFonts w:ascii="Times New Roman" w:hAnsi="Times New Roman" w:cs="Times New Roman"/>
        </w:rPr>
        <w:t xml:space="preserve"> należy wystawić na: NABYWCA: G</w:t>
      </w:r>
      <w:r>
        <w:rPr>
          <w:rFonts w:ascii="Times New Roman" w:hAnsi="Times New Roman" w:cs="Times New Roman"/>
        </w:rPr>
        <w:t>mina Gubin</w:t>
      </w:r>
      <w:r w:rsidRPr="00E459DF">
        <w:rPr>
          <w:rFonts w:ascii="Times New Roman" w:hAnsi="Times New Roman" w:cs="Times New Roman"/>
        </w:rPr>
        <w:t xml:space="preserve"> ul. </w:t>
      </w:r>
      <w:r>
        <w:rPr>
          <w:rFonts w:ascii="Times New Roman" w:hAnsi="Times New Roman" w:cs="Times New Roman"/>
        </w:rPr>
        <w:t>Obrońców</w:t>
      </w:r>
      <w:r w:rsidRPr="00E459DF">
        <w:rPr>
          <w:rFonts w:ascii="Times New Roman" w:hAnsi="Times New Roman" w:cs="Times New Roman"/>
        </w:rPr>
        <w:t xml:space="preserve"> Pok</w:t>
      </w:r>
      <w:r>
        <w:rPr>
          <w:rFonts w:ascii="Times New Roman" w:hAnsi="Times New Roman" w:cs="Times New Roman"/>
        </w:rPr>
        <w:t>oju</w:t>
      </w:r>
      <w:r w:rsidRPr="00E459DF">
        <w:rPr>
          <w:rFonts w:ascii="Times New Roman" w:hAnsi="Times New Roman" w:cs="Times New Roman"/>
        </w:rPr>
        <w:t xml:space="preserve"> </w:t>
      </w:r>
      <w:r>
        <w:rPr>
          <w:rFonts w:ascii="Times New Roman" w:hAnsi="Times New Roman" w:cs="Times New Roman"/>
        </w:rPr>
        <w:t>20</w:t>
      </w:r>
      <w:r w:rsidRPr="00E459DF">
        <w:rPr>
          <w:rFonts w:ascii="Times New Roman" w:hAnsi="Times New Roman" w:cs="Times New Roman"/>
        </w:rPr>
        <w:t xml:space="preserve"> </w:t>
      </w:r>
      <w:r>
        <w:rPr>
          <w:rFonts w:ascii="Times New Roman" w:hAnsi="Times New Roman" w:cs="Times New Roman"/>
        </w:rPr>
        <w:t>66</w:t>
      </w:r>
      <w:r w:rsidRPr="00E459DF">
        <w:rPr>
          <w:rFonts w:ascii="Times New Roman" w:hAnsi="Times New Roman" w:cs="Times New Roman"/>
        </w:rPr>
        <w:t>-</w:t>
      </w:r>
      <w:r>
        <w:rPr>
          <w:rFonts w:ascii="Times New Roman" w:hAnsi="Times New Roman" w:cs="Times New Roman"/>
        </w:rPr>
        <w:t>62</w:t>
      </w:r>
      <w:r w:rsidRPr="00E459DF">
        <w:rPr>
          <w:rFonts w:ascii="Times New Roman" w:hAnsi="Times New Roman" w:cs="Times New Roman"/>
        </w:rPr>
        <w:t xml:space="preserve">0 </w:t>
      </w:r>
      <w:r>
        <w:rPr>
          <w:rFonts w:ascii="Times New Roman" w:hAnsi="Times New Roman" w:cs="Times New Roman"/>
        </w:rPr>
        <w:t>Gubin</w:t>
      </w:r>
      <w:r w:rsidRPr="00E459DF">
        <w:rPr>
          <w:rFonts w:ascii="Times New Roman" w:hAnsi="Times New Roman" w:cs="Times New Roman"/>
        </w:rPr>
        <w:t xml:space="preserve"> NIP </w:t>
      </w:r>
      <w:r>
        <w:rPr>
          <w:rFonts w:ascii="Times New Roman" w:hAnsi="Times New Roman" w:cs="Times New Roman"/>
        </w:rPr>
        <w:t>926</w:t>
      </w:r>
      <w:r w:rsidRPr="00E459DF">
        <w:rPr>
          <w:rFonts w:ascii="Times New Roman" w:hAnsi="Times New Roman" w:cs="Times New Roman"/>
        </w:rPr>
        <w:t>-</w:t>
      </w:r>
      <w:r>
        <w:rPr>
          <w:rFonts w:ascii="Times New Roman" w:hAnsi="Times New Roman" w:cs="Times New Roman"/>
        </w:rPr>
        <w:t>00</w:t>
      </w:r>
      <w:r w:rsidRPr="00E459DF">
        <w:rPr>
          <w:rFonts w:ascii="Times New Roman" w:hAnsi="Times New Roman" w:cs="Times New Roman"/>
        </w:rPr>
        <w:t>-</w:t>
      </w:r>
      <w:r>
        <w:rPr>
          <w:rFonts w:ascii="Times New Roman" w:hAnsi="Times New Roman" w:cs="Times New Roman"/>
        </w:rPr>
        <w:t>08</w:t>
      </w:r>
      <w:r w:rsidRPr="00E459DF">
        <w:rPr>
          <w:rFonts w:ascii="Times New Roman" w:hAnsi="Times New Roman" w:cs="Times New Roman"/>
        </w:rPr>
        <w:t>-</w:t>
      </w:r>
      <w:r>
        <w:rPr>
          <w:rFonts w:ascii="Times New Roman" w:hAnsi="Times New Roman" w:cs="Times New Roman"/>
        </w:rPr>
        <w:t>97</w:t>
      </w:r>
      <w:r w:rsidRPr="00E459DF">
        <w:rPr>
          <w:rFonts w:ascii="Times New Roman" w:hAnsi="Times New Roman" w:cs="Times New Roman"/>
        </w:rPr>
        <w:t>7.</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 xml:space="preserve">Należność wynikająca z faktur płatna będzie w terminie 30 dni od daty otrzymania prawidłowo wystawionej faktury przez Wykonawcę przelewem na rachunek bankowy Wykonawcy nr </w:t>
      </w:r>
      <w:r>
        <w:rPr>
          <w:rFonts w:ascii="Times New Roman" w:hAnsi="Times New Roman" w:cs="Times New Roman"/>
        </w:rPr>
        <w:t>…….</w:t>
      </w:r>
      <w:r w:rsidRPr="00E459DF">
        <w:rPr>
          <w:rFonts w:ascii="Times New Roman" w:hAnsi="Times New Roman" w:cs="Times New Roman"/>
        </w:rPr>
        <w:t xml:space="preserve"> </w:t>
      </w:r>
      <w:r>
        <w:rPr>
          <w:rFonts w:ascii="Times New Roman" w:hAnsi="Times New Roman" w:cs="Times New Roman"/>
        </w:rPr>
        <w:t>.</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Zamawiający oświadcza, że płatności należności wynikającej z faktury będą dokonywane przy zastosowaniu mechanizmu podzielonej płatności, o którym mowa w art. 108a ustawy z dnia 11 marca 2004 r. o podatku od towarów i usług. Zapłatę w tym systemie uznaje się za dokonanie płatności w terminie ustalonym w ust. 1.</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W przypadku zmian przepisów prawa podatkowego strony dopuszczają zmiany umowy w zakresie stawki podatku VAT i wysokości wynagrodzenia brutto przy niezmienionej wysokości wynagrodzenia netto, w formie aneksu do umowy.</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Zamawiający upoważnia Wykonawcę do wystawienia faktury bez podpisu Zamawiającego.</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Za dzień zapłaty uważa się dzień obciążenia rachunk</w:t>
      </w:r>
      <w:r>
        <w:rPr>
          <w:rFonts w:ascii="Times New Roman" w:hAnsi="Times New Roman" w:cs="Times New Roman"/>
        </w:rPr>
        <w:t>u</w:t>
      </w:r>
      <w:r w:rsidRPr="00E459DF">
        <w:rPr>
          <w:rFonts w:ascii="Times New Roman" w:hAnsi="Times New Roman" w:cs="Times New Roman"/>
        </w:rPr>
        <w:t xml:space="preserve"> bankow</w:t>
      </w:r>
      <w:r>
        <w:rPr>
          <w:rFonts w:ascii="Times New Roman" w:hAnsi="Times New Roman" w:cs="Times New Roman"/>
        </w:rPr>
        <w:t>ego</w:t>
      </w:r>
      <w:r w:rsidRPr="00E459DF">
        <w:rPr>
          <w:rFonts w:ascii="Times New Roman" w:hAnsi="Times New Roman" w:cs="Times New Roman"/>
        </w:rPr>
        <w:t xml:space="preserve"> </w:t>
      </w:r>
      <w:r>
        <w:rPr>
          <w:rFonts w:ascii="Times New Roman" w:hAnsi="Times New Roman" w:cs="Times New Roman"/>
        </w:rPr>
        <w:t>Gminy Gubin</w:t>
      </w:r>
      <w:r w:rsidRPr="00E459DF">
        <w:rPr>
          <w:rFonts w:ascii="Times New Roman" w:hAnsi="Times New Roman" w:cs="Times New Roman"/>
        </w:rPr>
        <w:t>.</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1F4F9F">
        <w:rPr>
          <w:rFonts w:ascii="Times New Roman" w:hAnsi="Times New Roman" w:cs="Times New Roman"/>
        </w:rPr>
        <w:t>Bez zgody Zamawiającego,</w:t>
      </w:r>
      <w:r>
        <w:rPr>
          <w:rFonts w:ascii="Times New Roman" w:hAnsi="Times New Roman" w:cs="Times New Roman"/>
        </w:rPr>
        <w:t xml:space="preserve"> </w:t>
      </w:r>
      <w:r w:rsidRPr="00E459DF">
        <w:rPr>
          <w:rFonts w:ascii="Times New Roman" w:hAnsi="Times New Roman" w:cs="Times New Roman"/>
        </w:rPr>
        <w:t>Wykonawca nie może zbyć na rzecz osób trzecich wierzytelności względem Zamawiającego powstałych w związku z realizacją niniejszej umowy.</w:t>
      </w:r>
    </w:p>
    <w:p w:rsidR="009853AF" w:rsidRPr="00E459DF" w:rsidRDefault="009853AF" w:rsidP="009853AF">
      <w:pPr>
        <w:pStyle w:val="Akapitzlist"/>
        <w:numPr>
          <w:ilvl w:val="0"/>
          <w:numId w:val="26"/>
        </w:numPr>
        <w:spacing w:after="0" w:line="360" w:lineRule="auto"/>
        <w:ind w:left="426"/>
        <w:rPr>
          <w:rFonts w:ascii="Times New Roman" w:hAnsi="Times New Roman" w:cs="Times New Roman"/>
        </w:rPr>
      </w:pPr>
      <w:r w:rsidRPr="00E459DF">
        <w:rPr>
          <w:rFonts w:ascii="Times New Roman" w:hAnsi="Times New Roman" w:cs="Times New Roman"/>
        </w:rPr>
        <w:t>Za opóźnienie w zapłacie faktury Zamawiający zapłaci odsetki ustawowe za opóźnienie w transakcjach handlowych, określonych na podstawie ustawy z dnia 8 marca 2013 r. o przeciwdziałaniu nadmiernym opóźnieniom w transakcjach handlowych.</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§6 ODBIÓR ZAMÓWIENIA</w:t>
      </w:r>
    </w:p>
    <w:p w:rsidR="009853AF" w:rsidRPr="00AE7C64" w:rsidRDefault="009853AF" w:rsidP="009853AF">
      <w:pPr>
        <w:spacing w:line="360" w:lineRule="auto"/>
        <w:jc w:val="center"/>
        <w:rPr>
          <w:rFonts w:ascii="Times New Roman" w:hAnsi="Times New Roman" w:cs="Times New Roman"/>
          <w:b/>
        </w:rPr>
      </w:pPr>
    </w:p>
    <w:p w:rsidR="009853AF" w:rsidRPr="00E459DF" w:rsidRDefault="009853AF" w:rsidP="009853AF">
      <w:pPr>
        <w:pStyle w:val="Akapitzlist"/>
        <w:numPr>
          <w:ilvl w:val="0"/>
          <w:numId w:val="25"/>
        </w:numPr>
        <w:spacing w:after="0" w:line="360" w:lineRule="auto"/>
        <w:ind w:left="426" w:hanging="422"/>
        <w:rPr>
          <w:rFonts w:ascii="Times New Roman" w:hAnsi="Times New Roman" w:cs="Times New Roman"/>
        </w:rPr>
      </w:pPr>
      <w:r w:rsidRPr="00E459DF">
        <w:rPr>
          <w:rFonts w:ascii="Times New Roman" w:hAnsi="Times New Roman" w:cs="Times New Roman"/>
        </w:rPr>
        <w:t>W czynnościach odbioru uczestniczą osoby upoważnione przez Strony Umowy.</w:t>
      </w:r>
    </w:p>
    <w:p w:rsidR="009853AF" w:rsidRPr="00E459DF" w:rsidRDefault="009853AF" w:rsidP="009853AF">
      <w:pPr>
        <w:pStyle w:val="Akapitzlist"/>
        <w:numPr>
          <w:ilvl w:val="0"/>
          <w:numId w:val="25"/>
        </w:numPr>
        <w:spacing w:after="0" w:line="360" w:lineRule="auto"/>
        <w:ind w:left="426" w:hanging="422"/>
        <w:rPr>
          <w:rFonts w:ascii="Times New Roman" w:hAnsi="Times New Roman" w:cs="Times New Roman"/>
        </w:rPr>
      </w:pPr>
      <w:r w:rsidRPr="00E459DF">
        <w:rPr>
          <w:rFonts w:ascii="Times New Roman" w:hAnsi="Times New Roman" w:cs="Times New Roman"/>
        </w:rPr>
        <w:t>Nie dopuszcza się dokonywania odbiorów częściowych przedmiotu umowy.</w:t>
      </w:r>
    </w:p>
    <w:p w:rsidR="009853AF" w:rsidRPr="00E459DF" w:rsidRDefault="009853AF" w:rsidP="009853AF">
      <w:pPr>
        <w:pStyle w:val="Akapitzlist"/>
        <w:numPr>
          <w:ilvl w:val="0"/>
          <w:numId w:val="25"/>
        </w:numPr>
        <w:spacing w:after="0" w:line="360" w:lineRule="auto"/>
        <w:ind w:left="426" w:hanging="422"/>
        <w:rPr>
          <w:rFonts w:ascii="Times New Roman" w:hAnsi="Times New Roman" w:cs="Times New Roman"/>
        </w:rPr>
      </w:pPr>
      <w:r w:rsidRPr="00E459DF">
        <w:rPr>
          <w:rFonts w:ascii="Times New Roman" w:hAnsi="Times New Roman" w:cs="Times New Roman"/>
        </w:rPr>
        <w:t>W przypadku stwierdzenia podczas odbioru wad, usterek i braków w przedmiocie umowy, Zamawiając</w:t>
      </w:r>
      <w:r>
        <w:rPr>
          <w:rFonts w:ascii="Times New Roman" w:hAnsi="Times New Roman" w:cs="Times New Roman"/>
        </w:rPr>
        <w:t>y</w:t>
      </w:r>
      <w:r w:rsidRPr="00E459DF">
        <w:rPr>
          <w:rFonts w:ascii="Times New Roman" w:hAnsi="Times New Roman" w:cs="Times New Roman"/>
        </w:rPr>
        <w:t xml:space="preserve"> wyznaczy termin na ich usunięcie.</w:t>
      </w:r>
    </w:p>
    <w:p w:rsidR="009853AF" w:rsidRPr="00E459DF" w:rsidRDefault="009853AF" w:rsidP="009853AF">
      <w:pPr>
        <w:pStyle w:val="Akapitzlist"/>
        <w:numPr>
          <w:ilvl w:val="0"/>
          <w:numId w:val="25"/>
        </w:numPr>
        <w:spacing w:after="0" w:line="360" w:lineRule="auto"/>
        <w:ind w:left="426" w:hanging="422"/>
        <w:rPr>
          <w:rFonts w:ascii="Times New Roman" w:hAnsi="Times New Roman" w:cs="Times New Roman"/>
        </w:rPr>
      </w:pPr>
      <w:r w:rsidRPr="00E459DF">
        <w:rPr>
          <w:rFonts w:ascii="Times New Roman" w:hAnsi="Times New Roman" w:cs="Times New Roman"/>
        </w:rPr>
        <w:t>Podpisanie protokołu odbioru przedmiotu umowy przez upoważnionych przedstawicieli Zamawiającego nastąpi po stwierdzeniu, iż przedmiot umowy został dostarczony bez wad, usterek i braków.</w:t>
      </w:r>
    </w:p>
    <w:p w:rsidR="009853AF" w:rsidRPr="00E459DF" w:rsidRDefault="009853AF" w:rsidP="009853AF">
      <w:pPr>
        <w:pStyle w:val="Akapitzlist"/>
        <w:numPr>
          <w:ilvl w:val="0"/>
          <w:numId w:val="25"/>
        </w:numPr>
        <w:spacing w:after="0" w:line="360" w:lineRule="auto"/>
        <w:ind w:left="426" w:hanging="422"/>
        <w:rPr>
          <w:rFonts w:ascii="Times New Roman" w:hAnsi="Times New Roman" w:cs="Times New Roman"/>
        </w:rPr>
      </w:pPr>
      <w:r w:rsidRPr="00E459DF">
        <w:rPr>
          <w:rFonts w:ascii="Times New Roman" w:hAnsi="Times New Roman" w:cs="Times New Roman"/>
        </w:rPr>
        <w:t>Upoważnionymi do odbioru przedmiotu umowy będą:</w:t>
      </w:r>
      <w:r>
        <w:rPr>
          <w:rFonts w:ascii="Times New Roman" w:hAnsi="Times New Roman" w:cs="Times New Roman"/>
        </w:rPr>
        <w:br/>
        <w:t>Zamawiający: ……………..</w:t>
      </w:r>
      <w:r>
        <w:rPr>
          <w:rFonts w:ascii="Times New Roman" w:hAnsi="Times New Roman" w:cs="Times New Roman"/>
        </w:rPr>
        <w:br/>
        <w:t>Wykonawca: ……………..</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§7 WARUNKI RĘKOJMI ZA WADY</w:t>
      </w:r>
    </w:p>
    <w:p w:rsidR="009853AF" w:rsidRPr="00AE7C64" w:rsidRDefault="009853AF" w:rsidP="009853AF">
      <w:pPr>
        <w:spacing w:line="360" w:lineRule="auto"/>
        <w:jc w:val="center"/>
        <w:rPr>
          <w:rFonts w:ascii="Times New Roman" w:hAnsi="Times New Roman" w:cs="Times New Roman"/>
          <w:b/>
        </w:rPr>
      </w:pPr>
    </w:p>
    <w:p w:rsidR="009853AF" w:rsidRPr="006717D3" w:rsidRDefault="009853AF" w:rsidP="009853AF">
      <w:pPr>
        <w:pStyle w:val="Akapitzlist"/>
        <w:numPr>
          <w:ilvl w:val="0"/>
          <w:numId w:val="27"/>
        </w:numPr>
        <w:spacing w:after="0" w:line="360" w:lineRule="auto"/>
        <w:ind w:left="426"/>
        <w:rPr>
          <w:rFonts w:ascii="Times New Roman" w:hAnsi="Times New Roman" w:cs="Times New Roman"/>
        </w:rPr>
      </w:pPr>
      <w:r w:rsidRPr="006717D3">
        <w:rPr>
          <w:rFonts w:ascii="Times New Roman" w:hAnsi="Times New Roman" w:cs="Times New Roman"/>
        </w:rPr>
        <w:t>Wykonawca udzieli Zamawiającemu rękojmi na dostarczony sprzęt na okres 3 lat liczony od dnia podpisania protokołu odbioru przedmiotu umowy.</w:t>
      </w:r>
    </w:p>
    <w:p w:rsidR="009853AF" w:rsidRPr="006717D3" w:rsidRDefault="009853AF" w:rsidP="009853AF">
      <w:pPr>
        <w:pStyle w:val="Akapitzlist"/>
        <w:numPr>
          <w:ilvl w:val="0"/>
          <w:numId w:val="27"/>
        </w:numPr>
        <w:spacing w:after="0" w:line="360" w:lineRule="auto"/>
        <w:ind w:left="426"/>
        <w:rPr>
          <w:rFonts w:ascii="Times New Roman" w:hAnsi="Times New Roman" w:cs="Times New Roman"/>
        </w:rPr>
      </w:pPr>
      <w:r w:rsidRPr="006717D3">
        <w:rPr>
          <w:rFonts w:ascii="Times New Roman" w:hAnsi="Times New Roman" w:cs="Times New Roman"/>
        </w:rPr>
        <w:t>Terminy rękojmi biegną od dnia podpisania przez Zamawiającego bezusterkowego protokołu odbioru przedmiotu umowy.</w:t>
      </w:r>
    </w:p>
    <w:p w:rsidR="009853AF" w:rsidRPr="006717D3" w:rsidRDefault="009853AF" w:rsidP="009853AF">
      <w:pPr>
        <w:pStyle w:val="Akapitzlist"/>
        <w:numPr>
          <w:ilvl w:val="0"/>
          <w:numId w:val="27"/>
        </w:numPr>
        <w:spacing w:after="0" w:line="360" w:lineRule="auto"/>
        <w:ind w:left="426"/>
        <w:rPr>
          <w:rFonts w:ascii="Times New Roman" w:hAnsi="Times New Roman" w:cs="Times New Roman"/>
        </w:rPr>
      </w:pPr>
      <w:r w:rsidRPr="006717D3">
        <w:rPr>
          <w:rFonts w:ascii="Times New Roman" w:hAnsi="Times New Roman" w:cs="Times New Roman"/>
        </w:rPr>
        <w:t>W ramach rękojmi, w przypadku stwierdzenia wad lub usterek w przedmiocie umowy, Wykonawca usunie stwierdzone wady lub usterki na własny koszt.</w:t>
      </w:r>
    </w:p>
    <w:p w:rsidR="009853AF" w:rsidRDefault="009853AF" w:rsidP="009853AF">
      <w:pPr>
        <w:pStyle w:val="Akapitzlist"/>
        <w:numPr>
          <w:ilvl w:val="0"/>
          <w:numId w:val="27"/>
        </w:numPr>
        <w:spacing w:after="0" w:line="360" w:lineRule="auto"/>
        <w:ind w:left="426"/>
        <w:rPr>
          <w:rFonts w:ascii="Times New Roman" w:hAnsi="Times New Roman" w:cs="Times New Roman"/>
        </w:rPr>
      </w:pPr>
      <w:r w:rsidRPr="006717D3">
        <w:rPr>
          <w:rFonts w:ascii="Times New Roman" w:hAnsi="Times New Roman" w:cs="Times New Roman"/>
        </w:rPr>
        <w:t>Zamawiający może realizować uprawnienia z rękojmi niezależnie od uprawnień wynikających z udzielonej gwarancji.</w:t>
      </w:r>
    </w:p>
    <w:p w:rsidR="009853AF" w:rsidRPr="001F4F9F" w:rsidRDefault="009853AF" w:rsidP="009853AF">
      <w:pPr>
        <w:pStyle w:val="Akapitzlist"/>
        <w:numPr>
          <w:ilvl w:val="0"/>
          <w:numId w:val="27"/>
        </w:numPr>
        <w:spacing w:after="0" w:line="360" w:lineRule="auto"/>
        <w:ind w:left="426"/>
        <w:rPr>
          <w:rFonts w:ascii="Times New Roman" w:hAnsi="Times New Roman" w:cs="Times New Roman"/>
        </w:rPr>
      </w:pPr>
      <w:r w:rsidRPr="001F4F9F">
        <w:rPr>
          <w:rFonts w:ascii="Times New Roman" w:hAnsi="Times New Roman" w:cs="Times New Roman"/>
        </w:rPr>
        <w:t>Do uprawień z tytułu rękojmi stosuje się odpowiednia zapisy § 3 ust. 5- 12.</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§8 KARY UMOWNE</w:t>
      </w:r>
    </w:p>
    <w:p w:rsidR="009853AF" w:rsidRPr="00AE7C64" w:rsidRDefault="009853AF" w:rsidP="009853AF">
      <w:pPr>
        <w:spacing w:line="360" w:lineRule="auto"/>
        <w:jc w:val="center"/>
        <w:rPr>
          <w:rFonts w:ascii="Times New Roman" w:hAnsi="Times New Roman" w:cs="Times New Roman"/>
          <w:b/>
        </w:rPr>
      </w:pPr>
    </w:p>
    <w:p w:rsidR="009853AF" w:rsidRPr="006717D3" w:rsidRDefault="009853AF" w:rsidP="009853AF">
      <w:pPr>
        <w:pStyle w:val="Akapitzlist"/>
        <w:numPr>
          <w:ilvl w:val="0"/>
          <w:numId w:val="28"/>
        </w:numPr>
        <w:spacing w:after="0" w:line="360" w:lineRule="auto"/>
        <w:ind w:left="426"/>
        <w:rPr>
          <w:rFonts w:ascii="Times New Roman" w:hAnsi="Times New Roman" w:cs="Times New Roman"/>
        </w:rPr>
      </w:pPr>
      <w:r w:rsidRPr="006717D3">
        <w:rPr>
          <w:rFonts w:ascii="Times New Roman" w:hAnsi="Times New Roman" w:cs="Times New Roman"/>
        </w:rPr>
        <w:t>Wykonawca zapłaci Zamawiającemu karę umowną:</w:t>
      </w:r>
    </w:p>
    <w:p w:rsidR="009853AF" w:rsidRPr="006717D3" w:rsidRDefault="009853AF" w:rsidP="009853AF">
      <w:pPr>
        <w:pStyle w:val="Akapitzlist"/>
        <w:numPr>
          <w:ilvl w:val="1"/>
          <w:numId w:val="28"/>
        </w:numPr>
        <w:spacing w:after="0" w:line="360" w:lineRule="auto"/>
        <w:ind w:left="851"/>
        <w:rPr>
          <w:rFonts w:ascii="Times New Roman" w:hAnsi="Times New Roman" w:cs="Times New Roman"/>
        </w:rPr>
      </w:pPr>
      <w:r w:rsidRPr="006717D3">
        <w:rPr>
          <w:rFonts w:ascii="Times New Roman" w:hAnsi="Times New Roman" w:cs="Times New Roman"/>
        </w:rPr>
        <w:t>w przypadku opóźnienia w dostawie przedmiotu umowy - w wysokości 0,5% łącznego wynagrodzenia brutto określonego § 5 ust.l umowy za każdy dzień opóźnienia,</w:t>
      </w:r>
    </w:p>
    <w:p w:rsidR="009853AF" w:rsidRPr="006717D3" w:rsidRDefault="009853AF" w:rsidP="009853AF">
      <w:pPr>
        <w:pStyle w:val="Akapitzlist"/>
        <w:numPr>
          <w:ilvl w:val="1"/>
          <w:numId w:val="28"/>
        </w:numPr>
        <w:spacing w:after="0" w:line="360" w:lineRule="auto"/>
        <w:ind w:left="851"/>
        <w:rPr>
          <w:rFonts w:ascii="Times New Roman" w:hAnsi="Times New Roman" w:cs="Times New Roman"/>
        </w:rPr>
      </w:pPr>
      <w:r w:rsidRPr="006717D3">
        <w:rPr>
          <w:rFonts w:ascii="Times New Roman" w:hAnsi="Times New Roman" w:cs="Times New Roman"/>
        </w:rPr>
        <w:t>za odstąpienie od umowy z przyczyn zależnych od Wykonawcy - w wysokości 20% łącznego wynagrodzenia brutto określonego w § 5 ust. 1 niniejszej umowy,</w:t>
      </w:r>
    </w:p>
    <w:p w:rsidR="009853AF" w:rsidRPr="006717D3" w:rsidRDefault="009853AF" w:rsidP="009853AF">
      <w:pPr>
        <w:pStyle w:val="Akapitzlist"/>
        <w:numPr>
          <w:ilvl w:val="1"/>
          <w:numId w:val="28"/>
        </w:numPr>
        <w:spacing w:after="0" w:line="360" w:lineRule="auto"/>
        <w:ind w:left="851"/>
        <w:rPr>
          <w:rFonts w:ascii="Times New Roman" w:hAnsi="Times New Roman" w:cs="Times New Roman"/>
        </w:rPr>
      </w:pPr>
      <w:r w:rsidRPr="006717D3">
        <w:rPr>
          <w:rFonts w:ascii="Times New Roman" w:hAnsi="Times New Roman" w:cs="Times New Roman"/>
        </w:rPr>
        <w:t>w przypadku opóźnienia w usunięciu wad, usterek i braków sprzętu o którym mowa w §1 niniejszej umowy, w stosunku do terminu wyznaczonego zgodnie z § 6 ust. 3 - w wysokości 0,2 % łącznego wynagrodzenia brutto określonego § 5 ust.l umowy za każdy dzień opóźnienia,</w:t>
      </w:r>
    </w:p>
    <w:p w:rsidR="009853AF" w:rsidRPr="006717D3" w:rsidRDefault="009853AF" w:rsidP="009853AF">
      <w:pPr>
        <w:pStyle w:val="Akapitzlist"/>
        <w:numPr>
          <w:ilvl w:val="1"/>
          <w:numId w:val="28"/>
        </w:numPr>
        <w:spacing w:after="0" w:line="360" w:lineRule="auto"/>
        <w:ind w:left="851"/>
        <w:rPr>
          <w:rFonts w:ascii="Times New Roman" w:hAnsi="Times New Roman" w:cs="Times New Roman"/>
        </w:rPr>
      </w:pPr>
      <w:r w:rsidRPr="006717D3">
        <w:rPr>
          <w:rFonts w:ascii="Times New Roman" w:hAnsi="Times New Roman" w:cs="Times New Roman"/>
        </w:rPr>
        <w:t>w przypadku opóźnienia w usunięciu usterki lub awarii w stosunku do terminu określonego w § 3 ust. 1</w:t>
      </w:r>
      <w:r>
        <w:rPr>
          <w:rFonts w:ascii="Times New Roman" w:hAnsi="Times New Roman" w:cs="Times New Roman"/>
        </w:rPr>
        <w:t>2</w:t>
      </w:r>
      <w:r w:rsidRPr="006717D3">
        <w:rPr>
          <w:rFonts w:ascii="Times New Roman" w:hAnsi="Times New Roman" w:cs="Times New Roman"/>
        </w:rPr>
        <w:t xml:space="preserve">, albo w § 7 ust. </w:t>
      </w:r>
      <w:r>
        <w:rPr>
          <w:rFonts w:ascii="Times New Roman" w:hAnsi="Times New Roman" w:cs="Times New Roman"/>
        </w:rPr>
        <w:t>5</w:t>
      </w:r>
      <w:r w:rsidRPr="006717D3">
        <w:rPr>
          <w:rFonts w:ascii="Times New Roman" w:hAnsi="Times New Roman" w:cs="Times New Roman"/>
        </w:rPr>
        <w:t>, Wykonawca zapłaci Zamawiającemu karę umowną w wysokości 0,2% łącznego wynagrodzenia brutto określonego w § 5 ust. 1 umowy, za każdy dzień opóźnienia.</w:t>
      </w:r>
    </w:p>
    <w:p w:rsidR="009853AF" w:rsidRPr="006717D3" w:rsidRDefault="009853AF" w:rsidP="009853AF">
      <w:pPr>
        <w:pStyle w:val="Akapitzlist"/>
        <w:numPr>
          <w:ilvl w:val="0"/>
          <w:numId w:val="28"/>
        </w:numPr>
        <w:spacing w:after="0" w:line="360" w:lineRule="auto"/>
        <w:ind w:left="426"/>
        <w:rPr>
          <w:rFonts w:ascii="Times New Roman" w:hAnsi="Times New Roman" w:cs="Times New Roman"/>
        </w:rPr>
      </w:pPr>
      <w:r w:rsidRPr="006717D3">
        <w:rPr>
          <w:rFonts w:ascii="Times New Roman" w:hAnsi="Times New Roman" w:cs="Times New Roman"/>
        </w:rPr>
        <w:t>Zamawiający zapłaci Wykonawcy karę umowną za odstąpienie od umowy z przyczyn zależnych od Zamawiającego - w wysokości 20% łącznego wynagrodzenia brutto Wykonawcy określonego w § 5 ust. 1 niniejszej umowy.</w:t>
      </w:r>
    </w:p>
    <w:p w:rsidR="009853AF" w:rsidRPr="006717D3" w:rsidRDefault="009853AF" w:rsidP="009853AF">
      <w:pPr>
        <w:pStyle w:val="Akapitzlist"/>
        <w:numPr>
          <w:ilvl w:val="0"/>
          <w:numId w:val="28"/>
        </w:numPr>
        <w:spacing w:after="0" w:line="360" w:lineRule="auto"/>
        <w:ind w:left="426"/>
        <w:rPr>
          <w:rFonts w:ascii="Times New Roman" w:hAnsi="Times New Roman" w:cs="Times New Roman"/>
        </w:rPr>
      </w:pPr>
      <w:r w:rsidRPr="006717D3">
        <w:rPr>
          <w:rFonts w:ascii="Times New Roman" w:hAnsi="Times New Roman" w:cs="Times New Roman"/>
        </w:rPr>
        <w:t>Zamawiający może dochodzić kar umownych ze wszystkich tytułów oraz na zasadach ogólnych odszkodowania przewyższającego wysokość zastrzeżonych kar umownych.</w:t>
      </w:r>
    </w:p>
    <w:p w:rsidR="009853AF" w:rsidRPr="006717D3" w:rsidRDefault="009853AF" w:rsidP="009853AF">
      <w:pPr>
        <w:pStyle w:val="Akapitzlist"/>
        <w:numPr>
          <w:ilvl w:val="0"/>
          <w:numId w:val="28"/>
        </w:numPr>
        <w:spacing w:after="0" w:line="360" w:lineRule="auto"/>
        <w:ind w:left="426"/>
        <w:rPr>
          <w:rFonts w:ascii="Times New Roman" w:hAnsi="Times New Roman" w:cs="Times New Roman"/>
        </w:rPr>
      </w:pPr>
      <w:r w:rsidRPr="006717D3">
        <w:rPr>
          <w:rFonts w:ascii="Times New Roman" w:hAnsi="Times New Roman" w:cs="Times New Roman"/>
        </w:rPr>
        <w:t>Zamawiający jest uprawniony do potrącenia naliczonych kar umownych z wynagrodzenia należnego Dostawcy za wykonanie niniejszej umowy.</w:t>
      </w:r>
    </w:p>
    <w:p w:rsidR="009853AF" w:rsidRPr="00AE7C64" w:rsidRDefault="009853AF" w:rsidP="009853AF">
      <w:pPr>
        <w:spacing w:line="360" w:lineRule="auto"/>
        <w:jc w:val="center"/>
        <w:rPr>
          <w:rFonts w:ascii="Times New Roman" w:hAnsi="Times New Roman" w:cs="Times New Roman"/>
          <w:b/>
        </w:rPr>
      </w:pPr>
    </w:p>
    <w:p w:rsidR="00E6655B" w:rsidRDefault="00E6655B">
      <w:pPr>
        <w:widowControl/>
        <w:rPr>
          <w:rFonts w:ascii="Times New Roman" w:hAnsi="Times New Roman" w:cs="Times New Roman"/>
          <w:b/>
        </w:rPr>
      </w:pPr>
      <w:r>
        <w:rPr>
          <w:rFonts w:ascii="Times New Roman" w:hAnsi="Times New Roman" w:cs="Times New Roman"/>
          <w:b/>
        </w:rPr>
        <w:br w:type="page"/>
      </w: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lastRenderedPageBreak/>
        <w:t>§9 ODSTĄPIENIE OD UMOWY</w:t>
      </w:r>
    </w:p>
    <w:p w:rsidR="009853AF" w:rsidRPr="00AE7C64" w:rsidRDefault="009853AF" w:rsidP="009853AF">
      <w:pPr>
        <w:spacing w:line="360" w:lineRule="auto"/>
        <w:jc w:val="center"/>
        <w:rPr>
          <w:rFonts w:ascii="Times New Roman" w:hAnsi="Times New Roman" w:cs="Times New Roman"/>
          <w:b/>
        </w:rPr>
      </w:pPr>
    </w:p>
    <w:p w:rsidR="009853AF" w:rsidRPr="006717D3" w:rsidRDefault="009853AF" w:rsidP="009853AF">
      <w:pPr>
        <w:pStyle w:val="Akapitzlist"/>
        <w:numPr>
          <w:ilvl w:val="0"/>
          <w:numId w:val="29"/>
        </w:numPr>
        <w:spacing w:after="0" w:line="360" w:lineRule="auto"/>
        <w:ind w:left="426" w:hanging="422"/>
        <w:rPr>
          <w:rFonts w:ascii="Times New Roman" w:hAnsi="Times New Roman" w:cs="Times New Roman"/>
        </w:rPr>
      </w:pPr>
      <w:r w:rsidRPr="006717D3">
        <w:rPr>
          <w:rFonts w:ascii="Times New Roman" w:hAnsi="Times New Roman" w:cs="Times New Roman"/>
        </w:rPr>
        <w:t>Zamawiającemu przysługuje prawo odstąpienia od umowy w przypadku, gdy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w terminie 30 dni od powzięcia wiadomości o tych okolicznościach,</w:t>
      </w:r>
    </w:p>
    <w:p w:rsidR="009853AF" w:rsidRPr="006717D3" w:rsidRDefault="009853AF" w:rsidP="009853AF">
      <w:pPr>
        <w:pStyle w:val="Akapitzlist"/>
        <w:numPr>
          <w:ilvl w:val="0"/>
          <w:numId w:val="29"/>
        </w:numPr>
        <w:spacing w:after="0" w:line="360" w:lineRule="auto"/>
        <w:ind w:left="426" w:hanging="422"/>
        <w:rPr>
          <w:rFonts w:ascii="Times New Roman" w:hAnsi="Times New Roman" w:cs="Times New Roman"/>
        </w:rPr>
      </w:pPr>
      <w:r w:rsidRPr="006717D3">
        <w:rPr>
          <w:rFonts w:ascii="Times New Roman" w:hAnsi="Times New Roman" w:cs="Times New Roman"/>
        </w:rPr>
        <w:t>Zamawiającemu przysługuje prawo odstąpienia od umowy z przyczyn leżących po stronie Wykonawcy, w przypadku, gdy opóźnienie w wykonaniu zamówienia przekroczy 7 dni, w stosunku do terminu, o którym mowa w § 2 niniejszej umowy.</w:t>
      </w:r>
    </w:p>
    <w:p w:rsidR="009853AF" w:rsidRPr="006717D3" w:rsidRDefault="009853AF" w:rsidP="009853AF">
      <w:pPr>
        <w:pStyle w:val="Akapitzlist"/>
        <w:numPr>
          <w:ilvl w:val="0"/>
          <w:numId w:val="29"/>
        </w:numPr>
        <w:spacing w:after="0" w:line="360" w:lineRule="auto"/>
        <w:ind w:left="426" w:hanging="422"/>
        <w:rPr>
          <w:rFonts w:ascii="Times New Roman" w:hAnsi="Times New Roman" w:cs="Times New Roman"/>
        </w:rPr>
      </w:pPr>
      <w:r w:rsidRPr="006717D3">
        <w:rPr>
          <w:rFonts w:ascii="Times New Roman" w:hAnsi="Times New Roman" w:cs="Times New Roman"/>
        </w:rPr>
        <w:t>Zamawiającemu przysługuje prawo odstąpienia od umowy w przypadku, gdy Wykonawca pomimo wezwania do wymiany, dostarczy przedmiot umowy niezgodny z ofertą stanowiącą załącznik nr 2 do niniejszej umowy.</w:t>
      </w:r>
    </w:p>
    <w:p w:rsidR="009853AF" w:rsidRPr="006717D3" w:rsidRDefault="009853AF" w:rsidP="009853AF">
      <w:pPr>
        <w:pStyle w:val="Akapitzlist"/>
        <w:numPr>
          <w:ilvl w:val="0"/>
          <w:numId w:val="29"/>
        </w:numPr>
        <w:spacing w:after="0" w:line="360" w:lineRule="auto"/>
        <w:ind w:left="426" w:hanging="422"/>
        <w:rPr>
          <w:rFonts w:ascii="Times New Roman" w:hAnsi="Times New Roman" w:cs="Times New Roman"/>
        </w:rPr>
      </w:pPr>
      <w:r w:rsidRPr="006717D3">
        <w:rPr>
          <w:rFonts w:ascii="Times New Roman" w:hAnsi="Times New Roman" w:cs="Times New Roman"/>
        </w:rPr>
        <w:t>Wykonawcy przysługuje prawo odstąpienia od umowy, jeżeli Zamawiający nie dokona zapłaty faktury w ciągu 1 miesiąca od dnia upływu terminu płatności (pomimo wyznaczenia przez Wykonawcę dodatkowego terminu zapłaty faktury).</w:t>
      </w:r>
    </w:p>
    <w:p w:rsidR="009853AF" w:rsidRPr="006717D3" w:rsidRDefault="009853AF" w:rsidP="009853AF">
      <w:pPr>
        <w:pStyle w:val="Akapitzlist"/>
        <w:numPr>
          <w:ilvl w:val="0"/>
          <w:numId w:val="29"/>
        </w:numPr>
        <w:spacing w:after="0" w:line="360" w:lineRule="auto"/>
        <w:ind w:left="426" w:hanging="422"/>
        <w:rPr>
          <w:rFonts w:ascii="Times New Roman" w:hAnsi="Times New Roman" w:cs="Times New Roman"/>
        </w:rPr>
      </w:pPr>
      <w:r w:rsidRPr="006717D3">
        <w:rPr>
          <w:rFonts w:ascii="Times New Roman" w:hAnsi="Times New Roman" w:cs="Times New Roman"/>
        </w:rPr>
        <w:t>Odstąpienie od umowy, o którym mowa w ust. 1-4 niniejszego paragrafu, powinno nastąpić w formie pisemnej, pod rygorem nieważności takiego oświadczenia w terminie do 30 dni od powzięcia wiadomości o okolicznościach je uzasadniających i powinno zawierać uzasadnienie.</w:t>
      </w:r>
    </w:p>
    <w:p w:rsidR="009853AF"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§10 ZMIANY UMOWY</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rPr>
          <w:rFonts w:ascii="Times New Roman" w:hAnsi="Times New Roman" w:cs="Times New Roman"/>
        </w:rPr>
      </w:pPr>
      <w:r w:rsidRPr="00AE7C64">
        <w:rPr>
          <w:rFonts w:ascii="Times New Roman" w:hAnsi="Times New Roman" w:cs="Times New Roman"/>
        </w:rPr>
        <w:t>Zamawiający przewiduje możliwość dokonania istotnych zmian umowy w zakresie, o charakterze oraz warunkach ich wprowadzenia opisanych niżej:</w:t>
      </w:r>
    </w:p>
    <w:p w:rsidR="009853AF" w:rsidRPr="006717D3" w:rsidRDefault="009853AF" w:rsidP="009853AF">
      <w:pPr>
        <w:pStyle w:val="Akapitzlist"/>
        <w:numPr>
          <w:ilvl w:val="1"/>
          <w:numId w:val="28"/>
        </w:numPr>
        <w:spacing w:after="0" w:line="360" w:lineRule="auto"/>
        <w:ind w:left="426"/>
        <w:rPr>
          <w:rFonts w:ascii="Times New Roman" w:hAnsi="Times New Roman" w:cs="Times New Roman"/>
        </w:rPr>
      </w:pPr>
      <w:r w:rsidRPr="006717D3">
        <w:rPr>
          <w:rFonts w:ascii="Times New Roman" w:hAnsi="Times New Roman" w:cs="Times New Roman"/>
        </w:rPr>
        <w:t>wystąpienia zmian powszechnie obowiązujących przepisów prawa podatkowego w zakresie stawki podatku VAT, mające wpływ na wysokość ceny brutto za świadczoną dostawę. W przypadku ustawowej zmiany stawki podatku VAT, należne Dostawcy z tytułu wykonania przedmiotu umowy wynagrodzenie zostanie ustalone z uwzględnieniem stawki podatku wynikającej z obowiązujących przepisów, przy niezmienionym wynagrodzeniu netto.</w:t>
      </w:r>
    </w:p>
    <w:p w:rsidR="009853AF" w:rsidRPr="00AE7C64" w:rsidRDefault="009853AF" w:rsidP="009853AF">
      <w:pPr>
        <w:spacing w:line="360" w:lineRule="auto"/>
        <w:jc w:val="center"/>
        <w:rPr>
          <w:rFonts w:ascii="Times New Roman" w:hAnsi="Times New Roman" w:cs="Times New Roman"/>
          <w:b/>
        </w:rPr>
      </w:pPr>
    </w:p>
    <w:p w:rsidR="009853AF" w:rsidRDefault="009853AF" w:rsidP="009853AF">
      <w:pPr>
        <w:rPr>
          <w:rFonts w:ascii="Times New Roman" w:hAnsi="Times New Roman" w:cs="Times New Roman"/>
          <w:b/>
        </w:rPr>
      </w:pPr>
      <w:r>
        <w:rPr>
          <w:rFonts w:ascii="Times New Roman" w:hAnsi="Times New Roman" w:cs="Times New Roman"/>
          <w:b/>
        </w:rPr>
        <w:br w:type="page"/>
      </w: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lastRenderedPageBreak/>
        <w:t>§11 KLAUZULA INFORMACYJNA RODO</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rPr>
          <w:rFonts w:ascii="Times New Roman" w:hAnsi="Times New Roman" w:cs="Times New Roman"/>
        </w:rPr>
      </w:pPr>
      <w:r w:rsidRPr="00AE7C64">
        <w:rPr>
          <w:rFonts w:ascii="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Wykonawcę o tym, że:</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t xml:space="preserve">Administratorem danych osobowych Wykonawcy przekazywanych Zamawiającemu na mocy niniejszej umowy jest </w:t>
      </w:r>
      <w:r>
        <w:rPr>
          <w:rFonts w:ascii="Times New Roman" w:hAnsi="Times New Roman" w:cs="Times New Roman"/>
        </w:rPr>
        <w:t xml:space="preserve">Wójt </w:t>
      </w:r>
      <w:r w:rsidRPr="00AE7C64">
        <w:rPr>
          <w:rFonts w:ascii="Times New Roman" w:hAnsi="Times New Roman" w:cs="Times New Roman"/>
        </w:rPr>
        <w:t>Gm</w:t>
      </w:r>
      <w:r>
        <w:rPr>
          <w:rFonts w:ascii="Times New Roman" w:hAnsi="Times New Roman" w:cs="Times New Roman"/>
        </w:rPr>
        <w:t>iny Gubin</w:t>
      </w:r>
      <w:r w:rsidRPr="00AE7C64">
        <w:rPr>
          <w:rFonts w:ascii="Times New Roman" w:hAnsi="Times New Roman" w:cs="Times New Roman"/>
        </w:rPr>
        <w:t>.</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t>Administrator wyznaczył Inspektora Ochrony Danych, z którym mogą się Państwo skontaktować pod adresem e-mail iod@g</w:t>
      </w:r>
      <w:r>
        <w:rPr>
          <w:rFonts w:ascii="Times New Roman" w:hAnsi="Times New Roman" w:cs="Times New Roman"/>
        </w:rPr>
        <w:t>minagubin</w:t>
      </w:r>
      <w:r w:rsidRPr="00AE7C64">
        <w:rPr>
          <w:rFonts w:ascii="Times New Roman" w:hAnsi="Times New Roman" w:cs="Times New Roman"/>
        </w:rPr>
        <w:t>.pl.</w:t>
      </w:r>
    </w:p>
    <w:p w:rsidR="009853AF" w:rsidRPr="00AE7C64" w:rsidRDefault="009853AF" w:rsidP="009853AF">
      <w:pPr>
        <w:pStyle w:val="Akapitzlist"/>
        <w:numPr>
          <w:ilvl w:val="0"/>
          <w:numId w:val="22"/>
        </w:numPr>
        <w:spacing w:after="0" w:line="360" w:lineRule="auto"/>
        <w:ind w:left="426" w:hanging="422"/>
        <w:rPr>
          <w:rFonts w:ascii="Times New Roman" w:hAnsi="Times New Roman" w:cs="Times New Roman"/>
        </w:rPr>
      </w:pPr>
      <w:r w:rsidRPr="00AE7C64">
        <w:rPr>
          <w:rFonts w:ascii="Times New Roman" w:hAnsi="Times New Roman" w:cs="Times New Roman"/>
        </w:rPr>
        <w:t>Pani/Pana (Wykonawcy) dane osobowe przetwarzane będą w celu wykonania niniejszej umowy - na podstawie art. 6 ust. 1 lit. b RODO oraz ewentualnie w celach wynikających z prawnie uzasadnionych interesów realizowanych przez Administratora - art. 6 ust. 1 lit. f RODO.</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t>Administrator nie zamierza przekazywać danych osobowych do państwa trzeciego lub organizacji międzynarodowej .</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t>Pani/Pana (Wykonawcy) dane osobowe będą przetwarzane w okresie obowiązywania umowy, a także przez czas niezbędny do realizacji lub ochrony przed roszczeniami z nią związanymi (co do zasady 10 lat), z uwzględnieniem przepisów o archiwizacji obowiązujących jednostkę.</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t>Posiada Pani/Pan (Wykonawca) prawo do:</w:t>
      </w:r>
    </w:p>
    <w:p w:rsidR="009853AF" w:rsidRPr="00AE7C64" w:rsidRDefault="009853AF" w:rsidP="009853AF">
      <w:pPr>
        <w:pStyle w:val="Akapitzlist"/>
        <w:numPr>
          <w:ilvl w:val="0"/>
          <w:numId w:val="24"/>
        </w:numPr>
        <w:spacing w:after="0" w:line="360" w:lineRule="auto"/>
        <w:ind w:left="993" w:hanging="567"/>
        <w:rPr>
          <w:rFonts w:ascii="Times New Roman" w:hAnsi="Times New Roman" w:cs="Times New Roman"/>
        </w:rPr>
      </w:pPr>
      <w:r w:rsidRPr="00AE7C64">
        <w:rPr>
          <w:rFonts w:ascii="Times New Roman" w:hAnsi="Times New Roman" w:cs="Times New Roman"/>
        </w:rPr>
        <w:t>dostępu do swoich danych osobowych na podstawie art. 15 RODO;</w:t>
      </w:r>
    </w:p>
    <w:p w:rsidR="009853AF" w:rsidRPr="00AE7C64" w:rsidRDefault="009853AF" w:rsidP="009853AF">
      <w:pPr>
        <w:pStyle w:val="Akapitzlist"/>
        <w:numPr>
          <w:ilvl w:val="0"/>
          <w:numId w:val="24"/>
        </w:numPr>
        <w:spacing w:after="0" w:line="360" w:lineRule="auto"/>
        <w:ind w:left="993" w:hanging="567"/>
        <w:rPr>
          <w:rFonts w:ascii="Times New Roman" w:hAnsi="Times New Roman" w:cs="Times New Roman"/>
        </w:rPr>
      </w:pPr>
      <w:r w:rsidRPr="00AE7C64">
        <w:rPr>
          <w:rFonts w:ascii="Times New Roman" w:hAnsi="Times New Roman" w:cs="Times New Roman"/>
        </w:rPr>
        <w:t>do sprostowania Pani/Pana danych osobowych na podstawie art. 16 RODO;</w:t>
      </w:r>
    </w:p>
    <w:p w:rsidR="009853AF" w:rsidRPr="00AE7C64" w:rsidRDefault="009853AF" w:rsidP="009853AF">
      <w:pPr>
        <w:pStyle w:val="Akapitzlist"/>
        <w:numPr>
          <w:ilvl w:val="0"/>
          <w:numId w:val="24"/>
        </w:numPr>
        <w:spacing w:after="0" w:line="360" w:lineRule="auto"/>
        <w:ind w:left="993" w:hanging="567"/>
        <w:rPr>
          <w:rFonts w:ascii="Times New Roman" w:hAnsi="Times New Roman" w:cs="Times New Roman"/>
        </w:rPr>
      </w:pPr>
      <w:r w:rsidRPr="00AE7C64">
        <w:rPr>
          <w:rFonts w:ascii="Times New Roman" w:hAnsi="Times New Roman" w:cs="Times New Roman"/>
        </w:rPr>
        <w:t>żądania od administratora ograniczenia przetwarzania danych osobowych na podstawie art. 18 RODO z zastrzeżeniem przypadków, o których mowa w art. 18 ust. 2 RODO;</w:t>
      </w:r>
    </w:p>
    <w:p w:rsidR="009853AF" w:rsidRPr="00AE7C64" w:rsidRDefault="009853AF" w:rsidP="009853AF">
      <w:pPr>
        <w:pStyle w:val="Akapitzlist"/>
        <w:numPr>
          <w:ilvl w:val="0"/>
          <w:numId w:val="24"/>
        </w:numPr>
        <w:spacing w:after="0" w:line="360" w:lineRule="auto"/>
        <w:ind w:left="993" w:hanging="567"/>
        <w:rPr>
          <w:rFonts w:ascii="Times New Roman" w:hAnsi="Times New Roman" w:cs="Times New Roman"/>
        </w:rPr>
      </w:pPr>
      <w:r w:rsidRPr="00AE7C64">
        <w:rPr>
          <w:rFonts w:ascii="Times New Roman" w:hAnsi="Times New Roman" w:cs="Times New Roman"/>
        </w:rPr>
        <w:t>prawo do wniesienia skargi do organu nadzorczego - do Prezesa Urzędu Ochrony Danych Osobowych, ul. Stawki 2, 00-193 Warszawa, gdy uzna Pani/Pan, że przetwarzanie danych osobowych Pani/Pana dotyczących narusza przepisy RODO;</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t>Nie przysługuje Pani/Panu (Wykonawcy):</w:t>
      </w:r>
    </w:p>
    <w:p w:rsidR="009853AF" w:rsidRPr="00AE7C64" w:rsidRDefault="009853AF" w:rsidP="009853AF">
      <w:pPr>
        <w:pStyle w:val="Akapitzlist"/>
        <w:numPr>
          <w:ilvl w:val="1"/>
          <w:numId w:val="23"/>
        </w:numPr>
        <w:spacing w:after="0" w:line="360" w:lineRule="auto"/>
        <w:ind w:left="851" w:hanging="422"/>
        <w:rPr>
          <w:rFonts w:ascii="Times New Roman" w:hAnsi="Times New Roman" w:cs="Times New Roman"/>
        </w:rPr>
      </w:pPr>
      <w:r w:rsidRPr="00AE7C64">
        <w:rPr>
          <w:rFonts w:ascii="Times New Roman" w:hAnsi="Times New Roman" w:cs="Times New Roman"/>
        </w:rPr>
        <w:t>w związku z art. 17 ust. 3 lit. b, d lub e RODO prawo do usunięcia danych osobowych;</w:t>
      </w:r>
    </w:p>
    <w:p w:rsidR="009853AF" w:rsidRPr="00AE7C64" w:rsidRDefault="009853AF" w:rsidP="009853AF">
      <w:pPr>
        <w:pStyle w:val="Akapitzlist"/>
        <w:numPr>
          <w:ilvl w:val="1"/>
          <w:numId w:val="23"/>
        </w:numPr>
        <w:spacing w:after="0" w:line="360" w:lineRule="auto"/>
        <w:ind w:left="851" w:hanging="422"/>
        <w:rPr>
          <w:rFonts w:ascii="Times New Roman" w:hAnsi="Times New Roman" w:cs="Times New Roman"/>
        </w:rPr>
      </w:pPr>
      <w:r w:rsidRPr="00AE7C64">
        <w:rPr>
          <w:rFonts w:ascii="Times New Roman" w:hAnsi="Times New Roman" w:cs="Times New Roman"/>
        </w:rPr>
        <w:t>prawo do przenoszenia danych osobowych, o którym mowa w art. 20 RODO;</w:t>
      </w:r>
    </w:p>
    <w:p w:rsidR="009853AF" w:rsidRPr="00AE7C64" w:rsidRDefault="009853AF" w:rsidP="009853AF">
      <w:pPr>
        <w:pStyle w:val="Akapitzlist"/>
        <w:numPr>
          <w:ilvl w:val="1"/>
          <w:numId w:val="23"/>
        </w:numPr>
        <w:spacing w:after="0" w:line="360" w:lineRule="auto"/>
        <w:ind w:left="851" w:hanging="422"/>
        <w:rPr>
          <w:rFonts w:ascii="Times New Roman" w:hAnsi="Times New Roman" w:cs="Times New Roman"/>
        </w:rPr>
      </w:pPr>
      <w:r w:rsidRPr="00AE7C64">
        <w:rPr>
          <w:rFonts w:ascii="Times New Roman" w:hAnsi="Times New Roman" w:cs="Times New Roman"/>
        </w:rPr>
        <w:t xml:space="preserve">na podstawie art. 21 RODO prawo sprzeciwu, wobec przetwarzania danych osobowych, gdyż podstawą prawną przetwarzania Pani/Pana (Wykonawcy) danych osobowych jest art. 6 ust. 1 lit. b RODO. </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t>Podanie przez Pana/Panią (Wykonawcę) danych osobowych jest wymogiem zawarcia umowy lub podjęcia działań przed zawarciem umowy. Niepodanie danych uniemożliwi zawarcie przez strony umowy.</w:t>
      </w:r>
    </w:p>
    <w:p w:rsidR="009853AF" w:rsidRPr="00AE7C64" w:rsidRDefault="009853AF" w:rsidP="009853AF">
      <w:pPr>
        <w:pStyle w:val="Akapitzlist"/>
        <w:numPr>
          <w:ilvl w:val="0"/>
          <w:numId w:val="23"/>
        </w:numPr>
        <w:spacing w:after="0" w:line="360" w:lineRule="auto"/>
        <w:ind w:left="426" w:hanging="422"/>
        <w:rPr>
          <w:rFonts w:ascii="Times New Roman" w:hAnsi="Times New Roman" w:cs="Times New Roman"/>
        </w:rPr>
      </w:pPr>
      <w:r w:rsidRPr="00AE7C64">
        <w:rPr>
          <w:rFonts w:ascii="Times New Roman" w:hAnsi="Times New Roman" w:cs="Times New Roman"/>
        </w:rPr>
        <w:lastRenderedPageBreak/>
        <w:t>Pani/Pana (Wykonawcy) dane nie będą przetwarzane w sposób zautomatyzowany w tym również w formie profilowania stosowanie do art. 22 RODO.</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spacing w:line="360" w:lineRule="auto"/>
        <w:jc w:val="center"/>
        <w:rPr>
          <w:rFonts w:ascii="Times New Roman" w:hAnsi="Times New Roman" w:cs="Times New Roman"/>
          <w:b/>
        </w:rPr>
      </w:pPr>
      <w:r w:rsidRPr="00AE7C64">
        <w:rPr>
          <w:rFonts w:ascii="Times New Roman" w:hAnsi="Times New Roman" w:cs="Times New Roman"/>
          <w:b/>
        </w:rPr>
        <w:t>§12 POSTANOWIENIA KOŃCOWE</w:t>
      </w:r>
    </w:p>
    <w:p w:rsidR="009853AF" w:rsidRPr="00AE7C64" w:rsidRDefault="009853AF" w:rsidP="009853AF">
      <w:pPr>
        <w:spacing w:line="360" w:lineRule="auto"/>
        <w:jc w:val="center"/>
        <w:rPr>
          <w:rFonts w:ascii="Times New Roman" w:hAnsi="Times New Roman" w:cs="Times New Roman"/>
          <w:b/>
        </w:rPr>
      </w:pPr>
    </w:p>
    <w:p w:rsidR="009853AF" w:rsidRPr="00AE7C64" w:rsidRDefault="009853AF" w:rsidP="009853AF">
      <w:pPr>
        <w:pStyle w:val="Akapitzlist"/>
        <w:numPr>
          <w:ilvl w:val="0"/>
          <w:numId w:val="20"/>
        </w:numPr>
        <w:spacing w:after="0" w:line="360" w:lineRule="auto"/>
        <w:ind w:left="426" w:hanging="422"/>
        <w:rPr>
          <w:rFonts w:ascii="Times New Roman" w:hAnsi="Times New Roman" w:cs="Times New Roman"/>
        </w:rPr>
      </w:pPr>
      <w:r w:rsidRPr="00AE7C64">
        <w:rPr>
          <w:rFonts w:ascii="Times New Roman" w:hAnsi="Times New Roman" w:cs="Times New Roman"/>
        </w:rPr>
        <w:t>Wszelkie zmiany do umowy wymagają formy pisemnej, w postaci aneksu, pod rygorem nieważności.</w:t>
      </w:r>
    </w:p>
    <w:p w:rsidR="009853AF" w:rsidRPr="00AE7C64" w:rsidRDefault="009853AF" w:rsidP="009853AF">
      <w:pPr>
        <w:pStyle w:val="Akapitzlist"/>
        <w:numPr>
          <w:ilvl w:val="0"/>
          <w:numId w:val="20"/>
        </w:numPr>
        <w:spacing w:after="0" w:line="360" w:lineRule="auto"/>
        <w:ind w:left="426" w:hanging="422"/>
        <w:rPr>
          <w:rFonts w:ascii="Times New Roman" w:hAnsi="Times New Roman" w:cs="Times New Roman"/>
        </w:rPr>
      </w:pPr>
      <w:r w:rsidRPr="00AE7C64">
        <w:rPr>
          <w:rFonts w:ascii="Times New Roman" w:hAnsi="Times New Roman" w:cs="Times New Roman"/>
        </w:rPr>
        <w:t>Integralną część umowy stanowią:</w:t>
      </w:r>
    </w:p>
    <w:p w:rsidR="009853AF" w:rsidRPr="00AE7C64" w:rsidRDefault="00A10B3D" w:rsidP="009853AF">
      <w:pPr>
        <w:pStyle w:val="Akapitzlist"/>
        <w:numPr>
          <w:ilvl w:val="0"/>
          <w:numId w:val="21"/>
        </w:numPr>
        <w:spacing w:after="0" w:line="360" w:lineRule="auto"/>
        <w:ind w:left="851" w:hanging="422"/>
        <w:rPr>
          <w:rFonts w:ascii="Times New Roman" w:hAnsi="Times New Roman" w:cs="Times New Roman"/>
        </w:rPr>
      </w:pPr>
      <w:r w:rsidRPr="00AE7C64">
        <w:rPr>
          <w:rFonts w:ascii="Times New Roman" w:hAnsi="Times New Roman" w:cs="Times New Roman"/>
        </w:rPr>
        <w:t>Z</w:t>
      </w:r>
      <w:r w:rsidR="009853AF" w:rsidRPr="00AE7C64">
        <w:rPr>
          <w:rFonts w:ascii="Times New Roman" w:hAnsi="Times New Roman" w:cs="Times New Roman"/>
        </w:rPr>
        <w:t>a</w:t>
      </w:r>
      <w:r>
        <w:rPr>
          <w:rFonts w:ascii="Times New Roman" w:hAnsi="Times New Roman" w:cs="Times New Roman"/>
        </w:rPr>
        <w:t>pytanie ofertowe</w:t>
      </w:r>
      <w:r w:rsidR="009853AF" w:rsidRPr="00AE7C64">
        <w:rPr>
          <w:rFonts w:ascii="Times New Roman" w:hAnsi="Times New Roman" w:cs="Times New Roman"/>
        </w:rPr>
        <w:t>,</w:t>
      </w:r>
    </w:p>
    <w:p w:rsidR="009853AF" w:rsidRPr="00AE7C64" w:rsidRDefault="00A10B3D" w:rsidP="009853AF">
      <w:pPr>
        <w:pStyle w:val="Akapitzlist"/>
        <w:numPr>
          <w:ilvl w:val="0"/>
          <w:numId w:val="21"/>
        </w:numPr>
        <w:spacing w:after="0" w:line="360" w:lineRule="auto"/>
        <w:ind w:left="851" w:hanging="422"/>
        <w:rPr>
          <w:rFonts w:ascii="Times New Roman" w:hAnsi="Times New Roman" w:cs="Times New Roman"/>
        </w:rPr>
      </w:pPr>
      <w:r>
        <w:rPr>
          <w:rFonts w:ascii="Times New Roman" w:hAnsi="Times New Roman" w:cs="Times New Roman"/>
        </w:rPr>
        <w:t xml:space="preserve">Formularz </w:t>
      </w:r>
      <w:r w:rsidR="009853AF" w:rsidRPr="00AE7C64">
        <w:rPr>
          <w:rFonts w:ascii="Times New Roman" w:hAnsi="Times New Roman" w:cs="Times New Roman"/>
        </w:rPr>
        <w:t>ofert</w:t>
      </w:r>
      <w:r>
        <w:rPr>
          <w:rFonts w:ascii="Times New Roman" w:hAnsi="Times New Roman" w:cs="Times New Roman"/>
        </w:rPr>
        <w:t>owy</w:t>
      </w:r>
      <w:r w:rsidR="009853AF" w:rsidRPr="00AE7C64">
        <w:rPr>
          <w:rFonts w:ascii="Times New Roman" w:hAnsi="Times New Roman" w:cs="Times New Roman"/>
        </w:rPr>
        <w:t xml:space="preserve"> Wykonawc</w:t>
      </w:r>
      <w:r>
        <w:rPr>
          <w:rFonts w:ascii="Times New Roman" w:hAnsi="Times New Roman" w:cs="Times New Roman"/>
        </w:rPr>
        <w:t>y</w:t>
      </w:r>
      <w:r w:rsidR="009853AF" w:rsidRPr="00AE7C64">
        <w:rPr>
          <w:rFonts w:ascii="Times New Roman" w:hAnsi="Times New Roman" w:cs="Times New Roman"/>
        </w:rPr>
        <w:t xml:space="preserve"> - załącznik nr </w:t>
      </w:r>
      <w:r>
        <w:rPr>
          <w:rFonts w:ascii="Times New Roman" w:hAnsi="Times New Roman" w:cs="Times New Roman"/>
        </w:rPr>
        <w:t>1</w:t>
      </w:r>
      <w:r w:rsidR="009853AF" w:rsidRPr="00AE7C64">
        <w:rPr>
          <w:rFonts w:ascii="Times New Roman" w:hAnsi="Times New Roman" w:cs="Times New Roman"/>
        </w:rPr>
        <w:t>.</w:t>
      </w:r>
    </w:p>
    <w:p w:rsidR="009853AF" w:rsidRPr="00AE7C64" w:rsidRDefault="009853AF" w:rsidP="009853AF">
      <w:pPr>
        <w:pStyle w:val="Akapitzlist"/>
        <w:numPr>
          <w:ilvl w:val="0"/>
          <w:numId w:val="20"/>
        </w:numPr>
        <w:spacing w:after="0" w:line="360" w:lineRule="auto"/>
        <w:ind w:left="426" w:hanging="422"/>
        <w:rPr>
          <w:rFonts w:ascii="Times New Roman" w:hAnsi="Times New Roman" w:cs="Times New Roman"/>
        </w:rPr>
      </w:pPr>
      <w:r w:rsidRPr="00AE7C64">
        <w:rPr>
          <w:rFonts w:ascii="Times New Roman" w:hAnsi="Times New Roman" w:cs="Times New Roman"/>
        </w:rPr>
        <w:t>W sprawach nieuregulowanych niniejszą umową będą miały zastosowanie przepisy Kodeksu cywilnego.</w:t>
      </w:r>
    </w:p>
    <w:p w:rsidR="009853AF" w:rsidRPr="00AE7C64" w:rsidRDefault="009853AF" w:rsidP="009853AF">
      <w:pPr>
        <w:pStyle w:val="Akapitzlist"/>
        <w:numPr>
          <w:ilvl w:val="0"/>
          <w:numId w:val="20"/>
        </w:numPr>
        <w:spacing w:after="0" w:line="360" w:lineRule="auto"/>
        <w:ind w:left="426" w:hanging="422"/>
        <w:rPr>
          <w:rFonts w:ascii="Times New Roman" w:hAnsi="Times New Roman" w:cs="Times New Roman"/>
        </w:rPr>
      </w:pPr>
      <w:r w:rsidRPr="00AE7C64">
        <w:rPr>
          <w:rFonts w:ascii="Times New Roman" w:hAnsi="Times New Roman" w:cs="Times New Roman"/>
        </w:rPr>
        <w:t>Ewentualne spory mogące wynikać na tle niniejszej umowy rozstrzygać będzie sąd powszechny właściwy miejscowo dla siedziby Zamawiającego.</w:t>
      </w:r>
    </w:p>
    <w:p w:rsidR="009853AF" w:rsidRPr="00AE7C64" w:rsidRDefault="009853AF" w:rsidP="009853AF">
      <w:pPr>
        <w:pStyle w:val="Akapitzlist"/>
        <w:numPr>
          <w:ilvl w:val="0"/>
          <w:numId w:val="20"/>
        </w:numPr>
        <w:spacing w:after="0" w:line="360" w:lineRule="auto"/>
        <w:ind w:left="426" w:hanging="422"/>
        <w:rPr>
          <w:rFonts w:ascii="Times New Roman" w:hAnsi="Times New Roman" w:cs="Times New Roman"/>
        </w:rPr>
      </w:pPr>
      <w:r w:rsidRPr="00AE7C64">
        <w:rPr>
          <w:rFonts w:ascii="Times New Roman" w:hAnsi="Times New Roman" w:cs="Times New Roman"/>
        </w:rPr>
        <w:t xml:space="preserve">Umowę niniejszą sporządzono w </w:t>
      </w:r>
      <w:r w:rsidR="00977BA2">
        <w:rPr>
          <w:rFonts w:ascii="Times New Roman" w:hAnsi="Times New Roman" w:cs="Times New Roman"/>
        </w:rPr>
        <w:t>2</w:t>
      </w:r>
      <w:r w:rsidRPr="00AE7C64">
        <w:rPr>
          <w:rFonts w:ascii="Times New Roman" w:hAnsi="Times New Roman" w:cs="Times New Roman"/>
        </w:rPr>
        <w:t xml:space="preserve"> jednobrzmiących egzemplarzach, z czego 1 egzemplarze otrzymuje Zamawiający, a 1 egzemplarz otrzymuje Wykonawca.</w:t>
      </w:r>
    </w:p>
    <w:p w:rsidR="009853AF" w:rsidRDefault="009853AF" w:rsidP="009853AF">
      <w:pPr>
        <w:spacing w:line="360" w:lineRule="auto"/>
        <w:jc w:val="center"/>
        <w:rPr>
          <w:rFonts w:ascii="Times New Roman" w:hAnsi="Times New Roman" w:cs="Times New Roman"/>
        </w:rPr>
      </w:pPr>
    </w:p>
    <w:p w:rsidR="009853AF" w:rsidRDefault="009853AF" w:rsidP="009853AF">
      <w:pPr>
        <w:spacing w:line="360" w:lineRule="auto"/>
        <w:jc w:val="center"/>
        <w:rPr>
          <w:rFonts w:ascii="Times New Roman" w:hAnsi="Times New Roman" w:cs="Times New Roman"/>
        </w:rPr>
      </w:pPr>
    </w:p>
    <w:p w:rsidR="009853AF" w:rsidRDefault="009853AF" w:rsidP="009853AF">
      <w:pPr>
        <w:spacing w:line="360" w:lineRule="auto"/>
        <w:jc w:val="center"/>
        <w:rPr>
          <w:rFonts w:ascii="Times New Roman" w:hAnsi="Times New Roman" w:cs="Times New Roman"/>
        </w:rPr>
      </w:pPr>
    </w:p>
    <w:p w:rsidR="009853AF" w:rsidRPr="002A3F28" w:rsidRDefault="009853AF" w:rsidP="009853AF">
      <w:pPr>
        <w:spacing w:line="360" w:lineRule="auto"/>
        <w:jc w:val="center"/>
        <w:rPr>
          <w:rFonts w:ascii="Times New Roman" w:hAnsi="Times New Roman" w:cs="Times New Roman"/>
          <w:b/>
        </w:rPr>
      </w:pPr>
      <w:r w:rsidRPr="002A3F28">
        <w:rPr>
          <w:rFonts w:ascii="Times New Roman" w:hAnsi="Times New Roman" w:cs="Times New Roman"/>
          <w:b/>
        </w:rPr>
        <w:t>STRONY</w:t>
      </w:r>
    </w:p>
    <w:p w:rsidR="009853AF" w:rsidRPr="00AE7C64" w:rsidRDefault="009853AF" w:rsidP="009853AF">
      <w:pPr>
        <w:spacing w:line="360" w:lineRule="auto"/>
        <w:ind w:firstLine="708"/>
        <w:rPr>
          <w:rFonts w:ascii="Times New Roman" w:hAnsi="Times New Roman" w:cs="Times New Roman"/>
        </w:rPr>
      </w:pPr>
      <w:r w:rsidRPr="00AE7C64">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WYKONAWCA</w:t>
      </w:r>
    </w:p>
    <w:p w:rsidR="009853AF" w:rsidRPr="00AE7C64" w:rsidRDefault="009853AF" w:rsidP="009853AF">
      <w:pPr>
        <w:spacing w:line="360" w:lineRule="auto"/>
        <w:rPr>
          <w:rFonts w:ascii="Times New Roman" w:hAnsi="Times New Roman" w:cs="Times New Roman"/>
        </w:rPr>
      </w:pPr>
      <w:r w:rsidRPr="00AE7C64">
        <w:rPr>
          <w:rFonts w:ascii="Times New Roman" w:hAnsi="Times New Roman" w:cs="Times New Roman"/>
        </w:rPr>
        <w:t xml:space="preserve"> </w:t>
      </w:r>
    </w:p>
    <w:p w:rsidR="009853AF" w:rsidRPr="00AE7C64" w:rsidRDefault="009853AF" w:rsidP="009853AF">
      <w:pPr>
        <w:spacing w:line="360" w:lineRule="auto"/>
        <w:rPr>
          <w:rFonts w:ascii="Times New Roman" w:hAnsi="Times New Roman" w:cs="Times New Roman"/>
        </w:rPr>
      </w:pPr>
    </w:p>
    <w:p w:rsidR="009853AF" w:rsidRPr="00AE7C64" w:rsidRDefault="009853AF" w:rsidP="009853AF">
      <w:pPr>
        <w:spacing w:line="360" w:lineRule="auto"/>
        <w:rPr>
          <w:rFonts w:ascii="Times New Roman" w:hAnsi="Times New Roman" w:cs="Times New Roman"/>
        </w:rPr>
      </w:pPr>
    </w:p>
    <w:p w:rsidR="00A10B3D" w:rsidRDefault="00A10B3D" w:rsidP="005F414D">
      <w:pPr>
        <w:pStyle w:val="Teksttresci41"/>
        <w:shd w:val="clear" w:color="auto" w:fill="auto"/>
        <w:spacing w:after="0" w:line="264" w:lineRule="exact"/>
        <w:ind w:right="20"/>
        <w:jc w:val="center"/>
      </w:pPr>
    </w:p>
    <w:sectPr w:rsidR="00A10B3D" w:rsidSect="00935D34">
      <w:headerReference w:type="default" r:id="rId9"/>
      <w:pgSz w:w="11906" w:h="16838"/>
      <w:pgMar w:top="1560" w:right="1338" w:bottom="1343" w:left="1134" w:header="284"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E2" w:rsidRDefault="00000CE2" w:rsidP="002E1205">
      <w:r>
        <w:separator/>
      </w:r>
    </w:p>
  </w:endnote>
  <w:endnote w:type="continuationSeparator" w:id="0">
    <w:p w:rsidR="00000CE2" w:rsidRDefault="00000CE2" w:rsidP="002E1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E2" w:rsidRDefault="00000CE2" w:rsidP="002E1205">
      <w:r>
        <w:separator/>
      </w:r>
    </w:p>
  </w:footnote>
  <w:footnote w:type="continuationSeparator" w:id="0">
    <w:p w:rsidR="00000CE2" w:rsidRDefault="00000CE2" w:rsidP="002E1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3D" w:rsidRPr="00935D34" w:rsidRDefault="00687207" w:rsidP="00935D34">
    <w:pPr>
      <w:pStyle w:val="Nagwek"/>
      <w:rPr>
        <w:szCs w:val="2"/>
      </w:rPr>
    </w:pPr>
    <w:r>
      <w:rPr>
        <w:noProof/>
        <w:color w:val="auto"/>
        <w:sz w:val="2"/>
        <w:szCs w:val="2"/>
      </w:rPr>
      <w:drawing>
        <wp:inline distT="0" distB="0" distL="0" distR="0">
          <wp:extent cx="5713730" cy="664210"/>
          <wp:effectExtent l="19050" t="0" r="127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13730" cy="6642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778D1CC"/>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87F15CB"/>
    <w:multiLevelType w:val="hybridMultilevel"/>
    <w:tmpl w:val="96E2C6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06200D"/>
    <w:multiLevelType w:val="hybridMultilevel"/>
    <w:tmpl w:val="5AA256F2"/>
    <w:lvl w:ilvl="0" w:tplc="58B45DA8">
      <w:start w:val="1"/>
      <w:numFmt w:val="decimal"/>
      <w:lvlText w:val="%1."/>
      <w:lvlJc w:val="left"/>
      <w:pPr>
        <w:ind w:left="1065" w:hanging="705"/>
      </w:pPr>
      <w:rPr>
        <w:rFonts w:cs="Times New Roman" w:hint="default"/>
      </w:rPr>
    </w:lvl>
    <w:lvl w:ilvl="1" w:tplc="E7C8868E">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1560A9"/>
    <w:multiLevelType w:val="hybridMultilevel"/>
    <w:tmpl w:val="1E701504"/>
    <w:lvl w:ilvl="0" w:tplc="2D50A8C6">
      <w:start w:val="1"/>
      <w:numFmt w:val="decimal"/>
      <w:lvlText w:val="%1."/>
      <w:lvlJc w:val="left"/>
      <w:pPr>
        <w:ind w:left="780" w:hanging="420"/>
      </w:pPr>
      <w:rPr>
        <w:rFonts w:cs="Times New Roman" w:hint="default"/>
      </w:rPr>
    </w:lvl>
    <w:lvl w:ilvl="1" w:tplc="B03A360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8050355"/>
    <w:multiLevelType w:val="hybridMultilevel"/>
    <w:tmpl w:val="79D07BE4"/>
    <w:lvl w:ilvl="0" w:tplc="B1EC30B2">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D04359E"/>
    <w:multiLevelType w:val="hybridMultilevel"/>
    <w:tmpl w:val="54C0AD98"/>
    <w:lvl w:ilvl="0" w:tplc="F35E04B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A341362"/>
    <w:multiLevelType w:val="hybridMultilevel"/>
    <w:tmpl w:val="302E99AC"/>
    <w:lvl w:ilvl="0" w:tplc="3C32C326">
      <w:start w:val="1"/>
      <w:numFmt w:val="decimal"/>
      <w:lvlText w:val="%1"/>
      <w:lvlJc w:val="left"/>
      <w:pPr>
        <w:ind w:left="1110" w:hanging="75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EB77D60"/>
    <w:multiLevelType w:val="hybridMultilevel"/>
    <w:tmpl w:val="A782DB0A"/>
    <w:lvl w:ilvl="0" w:tplc="3BBE6D96">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35E7A3A"/>
    <w:multiLevelType w:val="multilevel"/>
    <w:tmpl w:val="0415001D"/>
    <w:lvl w:ilvl="0">
      <w:start w:val="1"/>
      <w:numFmt w:val="decimal"/>
      <w:lvlText w:val="%1)"/>
      <w:lvlJc w:val="left"/>
      <w:pPr>
        <w:ind w:left="724" w:hanging="360"/>
      </w:pPr>
      <w:rPr>
        <w:rFonts w:cs="Times New Roman"/>
      </w:rPr>
    </w:lvl>
    <w:lvl w:ilvl="1">
      <w:start w:val="1"/>
      <w:numFmt w:val="lowerLetter"/>
      <w:lvlText w:val="%2)"/>
      <w:lvlJc w:val="left"/>
      <w:pPr>
        <w:ind w:left="1084" w:hanging="360"/>
      </w:pPr>
      <w:rPr>
        <w:rFonts w:cs="Times New Roman"/>
      </w:rPr>
    </w:lvl>
    <w:lvl w:ilvl="2">
      <w:start w:val="1"/>
      <w:numFmt w:val="lowerRoman"/>
      <w:lvlText w:val="%3)"/>
      <w:lvlJc w:val="left"/>
      <w:pPr>
        <w:ind w:left="1444" w:hanging="360"/>
      </w:pPr>
      <w:rPr>
        <w:rFonts w:cs="Times New Roman"/>
      </w:rPr>
    </w:lvl>
    <w:lvl w:ilvl="3">
      <w:start w:val="1"/>
      <w:numFmt w:val="decimal"/>
      <w:lvlText w:val="(%4)"/>
      <w:lvlJc w:val="left"/>
      <w:pPr>
        <w:ind w:left="1804" w:hanging="360"/>
      </w:pPr>
      <w:rPr>
        <w:rFonts w:cs="Times New Roman"/>
      </w:rPr>
    </w:lvl>
    <w:lvl w:ilvl="4">
      <w:start w:val="1"/>
      <w:numFmt w:val="lowerLetter"/>
      <w:lvlText w:val="(%5)"/>
      <w:lvlJc w:val="left"/>
      <w:pPr>
        <w:ind w:left="2164" w:hanging="360"/>
      </w:pPr>
      <w:rPr>
        <w:rFonts w:cs="Times New Roman"/>
      </w:rPr>
    </w:lvl>
    <w:lvl w:ilvl="5">
      <w:start w:val="1"/>
      <w:numFmt w:val="lowerRoman"/>
      <w:lvlText w:val="(%6)"/>
      <w:lvlJc w:val="left"/>
      <w:pPr>
        <w:ind w:left="2524" w:hanging="360"/>
      </w:pPr>
      <w:rPr>
        <w:rFonts w:cs="Times New Roman"/>
      </w:rPr>
    </w:lvl>
    <w:lvl w:ilvl="6">
      <w:start w:val="1"/>
      <w:numFmt w:val="decimal"/>
      <w:lvlText w:val="%7."/>
      <w:lvlJc w:val="left"/>
      <w:pPr>
        <w:ind w:left="2884" w:hanging="360"/>
      </w:pPr>
      <w:rPr>
        <w:rFonts w:cs="Times New Roman"/>
      </w:rPr>
    </w:lvl>
    <w:lvl w:ilvl="7">
      <w:start w:val="1"/>
      <w:numFmt w:val="lowerLetter"/>
      <w:lvlText w:val="%8."/>
      <w:lvlJc w:val="left"/>
      <w:pPr>
        <w:ind w:left="3244" w:hanging="360"/>
      </w:pPr>
      <w:rPr>
        <w:rFonts w:cs="Times New Roman"/>
      </w:rPr>
    </w:lvl>
    <w:lvl w:ilvl="8">
      <w:start w:val="1"/>
      <w:numFmt w:val="lowerRoman"/>
      <w:lvlText w:val="%9."/>
      <w:lvlJc w:val="left"/>
      <w:pPr>
        <w:ind w:left="3604" w:hanging="360"/>
      </w:pPr>
      <w:rPr>
        <w:rFonts w:cs="Times New Roman"/>
      </w:rPr>
    </w:lvl>
  </w:abstractNum>
  <w:abstractNum w:abstractNumId="23">
    <w:nsid w:val="55904288"/>
    <w:multiLevelType w:val="multilevel"/>
    <w:tmpl w:val="609EEDDA"/>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56EA0482"/>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8CA5D5A"/>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6">
    <w:nsid w:val="6DD969E7"/>
    <w:multiLevelType w:val="hybridMultilevel"/>
    <w:tmpl w:val="331C2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5BB55DB"/>
    <w:multiLevelType w:val="hybridMultilevel"/>
    <w:tmpl w:val="BC8AB004"/>
    <w:lvl w:ilvl="0" w:tplc="34A28F20">
      <w:start w:val="1"/>
      <w:numFmt w:val="decimal"/>
      <w:lvlText w:val="%1."/>
      <w:lvlJc w:val="left"/>
      <w:pPr>
        <w:ind w:left="1065" w:hanging="705"/>
      </w:pPr>
      <w:rPr>
        <w:rFonts w:cs="Times New Roman" w:hint="default"/>
      </w:rPr>
    </w:lvl>
    <w:lvl w:ilvl="1" w:tplc="1EB67C84">
      <w:start w:val="1"/>
      <w:numFmt w:val="decimal"/>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76BDE"/>
    <w:multiLevelType w:val="hybridMultilevel"/>
    <w:tmpl w:val="9594D2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CD37C46"/>
    <w:multiLevelType w:val="multilevel"/>
    <w:tmpl w:val="0415001D"/>
    <w:lvl w:ilvl="0">
      <w:start w:val="1"/>
      <w:numFmt w:val="decimal"/>
      <w:lvlText w:val="%1)"/>
      <w:lvlJc w:val="left"/>
      <w:pPr>
        <w:ind w:left="1990" w:hanging="360"/>
      </w:pPr>
      <w:rPr>
        <w:rFonts w:cs="Times New Roman"/>
      </w:rPr>
    </w:lvl>
    <w:lvl w:ilvl="1">
      <w:start w:val="1"/>
      <w:numFmt w:val="lowerLetter"/>
      <w:lvlText w:val="%2)"/>
      <w:lvlJc w:val="left"/>
      <w:pPr>
        <w:ind w:left="2350" w:hanging="360"/>
      </w:pPr>
      <w:rPr>
        <w:rFonts w:cs="Times New Roman"/>
      </w:rPr>
    </w:lvl>
    <w:lvl w:ilvl="2">
      <w:start w:val="1"/>
      <w:numFmt w:val="lowerRoman"/>
      <w:lvlText w:val="%3)"/>
      <w:lvlJc w:val="left"/>
      <w:pPr>
        <w:ind w:left="2710" w:hanging="360"/>
      </w:pPr>
      <w:rPr>
        <w:rFonts w:cs="Times New Roman"/>
      </w:rPr>
    </w:lvl>
    <w:lvl w:ilvl="3">
      <w:start w:val="1"/>
      <w:numFmt w:val="decimal"/>
      <w:lvlText w:val="(%4)"/>
      <w:lvlJc w:val="left"/>
      <w:pPr>
        <w:ind w:left="3070" w:hanging="360"/>
      </w:pPr>
      <w:rPr>
        <w:rFonts w:cs="Times New Roman"/>
      </w:rPr>
    </w:lvl>
    <w:lvl w:ilvl="4">
      <w:start w:val="1"/>
      <w:numFmt w:val="lowerLetter"/>
      <w:lvlText w:val="(%5)"/>
      <w:lvlJc w:val="left"/>
      <w:pPr>
        <w:ind w:left="3430" w:hanging="360"/>
      </w:pPr>
      <w:rPr>
        <w:rFonts w:cs="Times New Roman"/>
      </w:rPr>
    </w:lvl>
    <w:lvl w:ilvl="5">
      <w:start w:val="1"/>
      <w:numFmt w:val="lowerRoman"/>
      <w:lvlText w:val="(%6)"/>
      <w:lvlJc w:val="left"/>
      <w:pPr>
        <w:ind w:left="3790" w:hanging="360"/>
      </w:pPr>
      <w:rPr>
        <w:rFonts w:cs="Times New Roman"/>
      </w:rPr>
    </w:lvl>
    <w:lvl w:ilvl="6">
      <w:start w:val="1"/>
      <w:numFmt w:val="decimal"/>
      <w:lvlText w:val="%7."/>
      <w:lvlJc w:val="left"/>
      <w:pPr>
        <w:ind w:left="4150" w:hanging="360"/>
      </w:pPr>
      <w:rPr>
        <w:rFonts w:cs="Times New Roman"/>
      </w:rPr>
    </w:lvl>
    <w:lvl w:ilvl="7">
      <w:start w:val="1"/>
      <w:numFmt w:val="lowerLetter"/>
      <w:lvlText w:val="%8."/>
      <w:lvlJc w:val="left"/>
      <w:pPr>
        <w:ind w:left="4510" w:hanging="360"/>
      </w:pPr>
      <w:rPr>
        <w:rFonts w:cs="Times New Roman"/>
      </w:rPr>
    </w:lvl>
    <w:lvl w:ilvl="8">
      <w:start w:val="1"/>
      <w:numFmt w:val="lowerRoman"/>
      <w:lvlText w:val="%9."/>
      <w:lvlJc w:val="left"/>
      <w:pPr>
        <w:ind w:left="487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19"/>
  </w:num>
  <w:num w:numId="18">
    <w:abstractNumId w:val="22"/>
  </w:num>
  <w:num w:numId="19">
    <w:abstractNumId w:val="28"/>
  </w:num>
  <w:num w:numId="20">
    <w:abstractNumId w:val="27"/>
  </w:num>
  <w:num w:numId="21">
    <w:abstractNumId w:val="29"/>
  </w:num>
  <w:num w:numId="22">
    <w:abstractNumId w:val="24"/>
  </w:num>
  <w:num w:numId="23">
    <w:abstractNumId w:val="16"/>
  </w:num>
  <w:num w:numId="24">
    <w:abstractNumId w:val="25"/>
  </w:num>
  <w:num w:numId="25">
    <w:abstractNumId w:val="18"/>
  </w:num>
  <w:num w:numId="26">
    <w:abstractNumId w:val="26"/>
  </w:num>
  <w:num w:numId="27">
    <w:abstractNumId w:val="15"/>
  </w:num>
  <w:num w:numId="28">
    <w:abstractNumId w:val="17"/>
  </w:num>
  <w:num w:numId="29">
    <w:abstractNumId w:val="2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53669E"/>
    <w:rsid w:val="00000CE2"/>
    <w:rsid w:val="00040C88"/>
    <w:rsid w:val="001D2A1B"/>
    <w:rsid w:val="001F4F9F"/>
    <w:rsid w:val="002A3F28"/>
    <w:rsid w:val="002E1205"/>
    <w:rsid w:val="002E270C"/>
    <w:rsid w:val="003350FC"/>
    <w:rsid w:val="00381572"/>
    <w:rsid w:val="00406D38"/>
    <w:rsid w:val="00474490"/>
    <w:rsid w:val="0053669E"/>
    <w:rsid w:val="005A75D4"/>
    <w:rsid w:val="005F414D"/>
    <w:rsid w:val="006717D3"/>
    <w:rsid w:val="00687207"/>
    <w:rsid w:val="007721CC"/>
    <w:rsid w:val="007F4725"/>
    <w:rsid w:val="00815C97"/>
    <w:rsid w:val="0081639C"/>
    <w:rsid w:val="00821CB7"/>
    <w:rsid w:val="008552B5"/>
    <w:rsid w:val="00935D34"/>
    <w:rsid w:val="00977BA2"/>
    <w:rsid w:val="009853AF"/>
    <w:rsid w:val="009C1980"/>
    <w:rsid w:val="00A10B3D"/>
    <w:rsid w:val="00AD6750"/>
    <w:rsid w:val="00AE7C64"/>
    <w:rsid w:val="00B20C32"/>
    <w:rsid w:val="00B5079A"/>
    <w:rsid w:val="00B83C07"/>
    <w:rsid w:val="00BA3926"/>
    <w:rsid w:val="00C56BD6"/>
    <w:rsid w:val="00CB01BA"/>
    <w:rsid w:val="00D0704A"/>
    <w:rsid w:val="00D27067"/>
    <w:rsid w:val="00DA5A6F"/>
    <w:rsid w:val="00DD70CF"/>
    <w:rsid w:val="00E459DF"/>
    <w:rsid w:val="00E665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1CC"/>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D70CF"/>
    <w:rPr>
      <w:rFonts w:cs="Times New Roman"/>
      <w:color w:val="000080"/>
      <w:u w:val="single"/>
    </w:rPr>
  </w:style>
  <w:style w:type="character" w:customStyle="1" w:styleId="TeksttresciExact">
    <w:name w:val="Tekst tresci Exact"/>
    <w:basedOn w:val="Domylnaczcionkaakapitu"/>
    <w:uiPriority w:val="99"/>
    <w:rsid w:val="00DD70CF"/>
    <w:rPr>
      <w:rFonts w:ascii="Times New Roman" w:hAnsi="Times New Roman" w:cs="Times New Roman"/>
      <w:spacing w:val="3"/>
      <w:sz w:val="21"/>
      <w:szCs w:val="21"/>
      <w:u w:val="none"/>
    </w:rPr>
  </w:style>
  <w:style w:type="character" w:customStyle="1" w:styleId="Naglowek1">
    <w:name w:val="Naglowek #1_"/>
    <w:basedOn w:val="Domylnaczcionkaakapitu"/>
    <w:link w:val="Naglowek11"/>
    <w:uiPriority w:val="99"/>
    <w:locked/>
    <w:rsid w:val="00DD70CF"/>
    <w:rPr>
      <w:rFonts w:ascii="Times New Roman" w:hAnsi="Times New Roman" w:cs="Times New Roman"/>
      <w:b/>
      <w:bCs/>
      <w:spacing w:val="20"/>
      <w:sz w:val="29"/>
      <w:szCs w:val="29"/>
      <w:u w:val="none"/>
    </w:rPr>
  </w:style>
  <w:style w:type="character" w:customStyle="1" w:styleId="Naglowek10">
    <w:name w:val="Naglowek #1"/>
    <w:basedOn w:val="Naglowek1"/>
    <w:uiPriority w:val="99"/>
    <w:rsid w:val="00DD70CF"/>
  </w:style>
  <w:style w:type="character" w:customStyle="1" w:styleId="Teksttresci2">
    <w:name w:val="Tekst tresci (2)_"/>
    <w:basedOn w:val="Domylnaczcionkaakapitu"/>
    <w:link w:val="Teksttresci21"/>
    <w:uiPriority w:val="99"/>
    <w:locked/>
    <w:rsid w:val="00DD70CF"/>
    <w:rPr>
      <w:rFonts w:ascii="Trebuchet MS" w:hAnsi="Trebuchet MS" w:cs="Trebuchet MS"/>
      <w:spacing w:val="10"/>
      <w:w w:val="66"/>
      <w:sz w:val="21"/>
      <w:szCs w:val="21"/>
      <w:u w:val="none"/>
    </w:rPr>
  </w:style>
  <w:style w:type="character" w:customStyle="1" w:styleId="Teksttresci20">
    <w:name w:val="Tekst tresci (2)"/>
    <w:basedOn w:val="Teksttresci2"/>
    <w:uiPriority w:val="99"/>
    <w:rsid w:val="00DD70CF"/>
  </w:style>
  <w:style w:type="character" w:customStyle="1" w:styleId="Teksttresci22">
    <w:name w:val="Tekst tresci (2)2"/>
    <w:basedOn w:val="Teksttresci2"/>
    <w:uiPriority w:val="99"/>
    <w:rsid w:val="00DD70CF"/>
  </w:style>
  <w:style w:type="character" w:customStyle="1" w:styleId="Teksttresci">
    <w:name w:val="Tekst tresci_"/>
    <w:basedOn w:val="Domylnaczcionkaakapitu"/>
    <w:link w:val="Teksttresci1"/>
    <w:uiPriority w:val="99"/>
    <w:locked/>
    <w:rsid w:val="00DD70CF"/>
    <w:rPr>
      <w:rFonts w:ascii="Times New Roman" w:hAnsi="Times New Roman" w:cs="Times New Roman"/>
      <w:sz w:val="22"/>
      <w:szCs w:val="22"/>
      <w:u w:val="none"/>
    </w:rPr>
  </w:style>
  <w:style w:type="character" w:customStyle="1" w:styleId="Teksttresci3">
    <w:name w:val="Tekst tresci (3)_"/>
    <w:basedOn w:val="Domylnaczcionkaakapitu"/>
    <w:link w:val="Teksttresci31"/>
    <w:uiPriority w:val="99"/>
    <w:locked/>
    <w:rsid w:val="00DD70CF"/>
    <w:rPr>
      <w:rFonts w:ascii="Times New Roman" w:hAnsi="Times New Roman" w:cs="Times New Roman"/>
      <w:b/>
      <w:bCs/>
      <w:sz w:val="22"/>
      <w:szCs w:val="22"/>
      <w:u w:val="none"/>
    </w:rPr>
  </w:style>
  <w:style w:type="character" w:customStyle="1" w:styleId="Teksttresci3Odstepy3pt">
    <w:name w:val="Tekst tresci (3) + Odstepy 3 pt"/>
    <w:basedOn w:val="Teksttresci3"/>
    <w:uiPriority w:val="99"/>
    <w:rsid w:val="00DD70CF"/>
    <w:rPr>
      <w:spacing w:val="60"/>
    </w:rPr>
  </w:style>
  <w:style w:type="character" w:customStyle="1" w:styleId="Teksttresci30">
    <w:name w:val="Tekst tresci (3)"/>
    <w:basedOn w:val="Teksttresci3"/>
    <w:uiPriority w:val="99"/>
    <w:rsid w:val="00DD70CF"/>
    <w:rPr>
      <w:u w:val="single"/>
    </w:rPr>
  </w:style>
  <w:style w:type="character" w:customStyle="1" w:styleId="TeksttresciPogrubienie">
    <w:name w:val="Tekst tresci + Pogrubienie"/>
    <w:basedOn w:val="Teksttresci"/>
    <w:uiPriority w:val="99"/>
    <w:rsid w:val="00DD70CF"/>
    <w:rPr>
      <w:b/>
      <w:bCs/>
    </w:rPr>
  </w:style>
  <w:style w:type="character" w:customStyle="1" w:styleId="Teksttresci0">
    <w:name w:val="Tekst tresci"/>
    <w:basedOn w:val="Teksttresci"/>
    <w:uiPriority w:val="99"/>
    <w:rsid w:val="00DD70CF"/>
  </w:style>
  <w:style w:type="character" w:customStyle="1" w:styleId="Naglowek3">
    <w:name w:val="Naglowek #3_"/>
    <w:basedOn w:val="Domylnaczcionkaakapitu"/>
    <w:link w:val="Naglowek31"/>
    <w:uiPriority w:val="99"/>
    <w:locked/>
    <w:rsid w:val="00DD70CF"/>
    <w:rPr>
      <w:rFonts w:ascii="Times New Roman" w:hAnsi="Times New Roman" w:cs="Times New Roman"/>
      <w:b/>
      <w:bCs/>
      <w:sz w:val="22"/>
      <w:szCs w:val="22"/>
      <w:u w:val="none"/>
    </w:rPr>
  </w:style>
  <w:style w:type="character" w:customStyle="1" w:styleId="TeksttresciPogrubienie1">
    <w:name w:val="Tekst tresci + Pogrubienie1"/>
    <w:basedOn w:val="Teksttresci"/>
    <w:uiPriority w:val="99"/>
    <w:rsid w:val="00DD70CF"/>
    <w:rPr>
      <w:b/>
      <w:bCs/>
    </w:rPr>
  </w:style>
  <w:style w:type="character" w:customStyle="1" w:styleId="Naglowek30">
    <w:name w:val="Naglowek #3"/>
    <w:basedOn w:val="Naglowek3"/>
    <w:uiPriority w:val="99"/>
    <w:rsid w:val="00DD70CF"/>
    <w:rPr>
      <w:u w:val="single"/>
    </w:rPr>
  </w:style>
  <w:style w:type="character" w:customStyle="1" w:styleId="Teksttresci4">
    <w:name w:val="Tekst tresci4"/>
    <w:basedOn w:val="Teksttresci"/>
    <w:uiPriority w:val="99"/>
    <w:rsid w:val="00DD70CF"/>
    <w:rPr>
      <w:u w:val="single"/>
      <w:lang w:val="en-US" w:eastAsia="en-US"/>
    </w:rPr>
  </w:style>
  <w:style w:type="character" w:customStyle="1" w:styleId="Teksttresci32">
    <w:name w:val="Tekst tresci3"/>
    <w:basedOn w:val="Teksttresci"/>
    <w:uiPriority w:val="99"/>
    <w:rsid w:val="00DD70CF"/>
    <w:rPr>
      <w:noProof/>
    </w:rPr>
  </w:style>
  <w:style w:type="character" w:customStyle="1" w:styleId="Teksttresci40">
    <w:name w:val="Tekst tresci (4)_"/>
    <w:basedOn w:val="Domylnaczcionkaakapitu"/>
    <w:link w:val="Teksttresci41"/>
    <w:uiPriority w:val="99"/>
    <w:locked/>
    <w:rsid w:val="00DD70CF"/>
    <w:rPr>
      <w:rFonts w:ascii="Times New Roman" w:hAnsi="Times New Roman" w:cs="Times New Roman"/>
      <w:sz w:val="18"/>
      <w:szCs w:val="18"/>
      <w:u w:val="none"/>
    </w:rPr>
  </w:style>
  <w:style w:type="character" w:customStyle="1" w:styleId="Teksttresci23">
    <w:name w:val="Tekst tresci2"/>
    <w:basedOn w:val="Teksttresci"/>
    <w:uiPriority w:val="99"/>
    <w:rsid w:val="00DD70CF"/>
    <w:rPr>
      <w:u w:val="single"/>
    </w:rPr>
  </w:style>
  <w:style w:type="character" w:customStyle="1" w:styleId="Teksttresci3Bezpogrubienia">
    <w:name w:val="Tekst tresci (3) + Bez pogrubienia"/>
    <w:basedOn w:val="Teksttresci3"/>
    <w:uiPriority w:val="99"/>
    <w:rsid w:val="00DD70CF"/>
  </w:style>
  <w:style w:type="character" w:customStyle="1" w:styleId="Nagloweklubstopka">
    <w:name w:val="Naglowek lub stopka_"/>
    <w:basedOn w:val="Domylnaczcionkaakapitu"/>
    <w:link w:val="Nagloweklubstopka1"/>
    <w:uiPriority w:val="99"/>
    <w:locked/>
    <w:rsid w:val="00DD70CF"/>
    <w:rPr>
      <w:rFonts w:ascii="Times New Roman" w:hAnsi="Times New Roman" w:cs="Times New Roman"/>
      <w:sz w:val="18"/>
      <w:szCs w:val="18"/>
      <w:u w:val="none"/>
    </w:rPr>
  </w:style>
  <w:style w:type="character" w:customStyle="1" w:styleId="Nagloweklubstopka0">
    <w:name w:val="Naglowek lub stopka"/>
    <w:basedOn w:val="Nagloweklubstopka"/>
    <w:uiPriority w:val="99"/>
    <w:rsid w:val="00DD70CF"/>
  </w:style>
  <w:style w:type="character" w:customStyle="1" w:styleId="Naglowek2">
    <w:name w:val="Naglowek #2_"/>
    <w:basedOn w:val="Domylnaczcionkaakapitu"/>
    <w:link w:val="Naglowek20"/>
    <w:uiPriority w:val="99"/>
    <w:locked/>
    <w:rsid w:val="00DD70CF"/>
    <w:rPr>
      <w:rFonts w:ascii="Times New Roman" w:hAnsi="Times New Roman" w:cs="Times New Roman"/>
      <w:b/>
      <w:bCs/>
      <w:sz w:val="22"/>
      <w:szCs w:val="22"/>
      <w:u w:val="none"/>
    </w:rPr>
  </w:style>
  <w:style w:type="character" w:customStyle="1" w:styleId="Teksttresci5">
    <w:name w:val="Tekst tresci (5)_"/>
    <w:basedOn w:val="Domylnaczcionkaakapitu"/>
    <w:link w:val="Teksttresci50"/>
    <w:uiPriority w:val="99"/>
    <w:locked/>
    <w:rsid w:val="00DD70CF"/>
    <w:rPr>
      <w:rFonts w:ascii="Times New Roman" w:hAnsi="Times New Roman" w:cs="Times New Roman"/>
      <w:sz w:val="13"/>
      <w:szCs w:val="13"/>
      <w:u w:val="none"/>
    </w:rPr>
  </w:style>
  <w:style w:type="paragraph" w:customStyle="1" w:styleId="Teksttresci1">
    <w:name w:val="Tekst tresci1"/>
    <w:basedOn w:val="Normalny"/>
    <w:link w:val="Teksttresci"/>
    <w:uiPriority w:val="99"/>
    <w:rsid w:val="00DD70CF"/>
    <w:pPr>
      <w:shd w:val="clear" w:color="auto" w:fill="FFFFFF"/>
      <w:spacing w:before="240" w:line="830" w:lineRule="exact"/>
      <w:ind w:hanging="360"/>
    </w:pPr>
    <w:rPr>
      <w:rFonts w:ascii="Times New Roman" w:hAnsi="Times New Roman" w:cs="Times New Roman"/>
      <w:color w:val="auto"/>
      <w:sz w:val="22"/>
      <w:szCs w:val="22"/>
    </w:rPr>
  </w:style>
  <w:style w:type="paragraph" w:customStyle="1" w:styleId="Naglowek11">
    <w:name w:val="Naglowek #11"/>
    <w:basedOn w:val="Normalny"/>
    <w:link w:val="Naglowek1"/>
    <w:uiPriority w:val="99"/>
    <w:rsid w:val="00DD70CF"/>
    <w:pPr>
      <w:shd w:val="clear" w:color="auto" w:fill="FFFFFF"/>
      <w:spacing w:after="60" w:line="240" w:lineRule="atLeast"/>
      <w:outlineLvl w:val="0"/>
    </w:pPr>
    <w:rPr>
      <w:rFonts w:ascii="Times New Roman" w:hAnsi="Times New Roman" w:cs="Times New Roman"/>
      <w:b/>
      <w:bCs/>
      <w:color w:val="auto"/>
      <w:spacing w:val="20"/>
      <w:sz w:val="29"/>
      <w:szCs w:val="29"/>
    </w:rPr>
  </w:style>
  <w:style w:type="paragraph" w:customStyle="1" w:styleId="Teksttresci21">
    <w:name w:val="Tekst tresci (2)1"/>
    <w:basedOn w:val="Normalny"/>
    <w:link w:val="Teksttresci2"/>
    <w:uiPriority w:val="99"/>
    <w:rsid w:val="00DD70CF"/>
    <w:pPr>
      <w:shd w:val="clear" w:color="auto" w:fill="FFFFFF"/>
      <w:spacing w:before="60" w:after="240" w:line="283" w:lineRule="exact"/>
    </w:pPr>
    <w:rPr>
      <w:rFonts w:ascii="Trebuchet MS" w:hAnsi="Trebuchet MS" w:cs="Trebuchet MS"/>
      <w:color w:val="auto"/>
      <w:spacing w:val="10"/>
      <w:w w:val="66"/>
      <w:sz w:val="21"/>
      <w:szCs w:val="21"/>
    </w:rPr>
  </w:style>
  <w:style w:type="paragraph" w:customStyle="1" w:styleId="Teksttresci31">
    <w:name w:val="Tekst tresci (3)1"/>
    <w:basedOn w:val="Normalny"/>
    <w:link w:val="Teksttresci3"/>
    <w:uiPriority w:val="99"/>
    <w:rsid w:val="00DD70CF"/>
    <w:pPr>
      <w:shd w:val="clear" w:color="auto" w:fill="FFFFFF"/>
      <w:spacing w:after="360" w:line="830" w:lineRule="exact"/>
      <w:ind w:hanging="340"/>
      <w:jc w:val="center"/>
    </w:pPr>
    <w:rPr>
      <w:rFonts w:ascii="Times New Roman" w:hAnsi="Times New Roman" w:cs="Times New Roman"/>
      <w:b/>
      <w:bCs/>
      <w:color w:val="auto"/>
      <w:sz w:val="22"/>
      <w:szCs w:val="22"/>
    </w:rPr>
  </w:style>
  <w:style w:type="paragraph" w:customStyle="1" w:styleId="Naglowek31">
    <w:name w:val="Naglowek #31"/>
    <w:basedOn w:val="Normalny"/>
    <w:link w:val="Naglowek3"/>
    <w:uiPriority w:val="99"/>
    <w:rsid w:val="00DD70CF"/>
    <w:pPr>
      <w:shd w:val="clear" w:color="auto" w:fill="FFFFFF"/>
      <w:spacing w:before="420" w:line="293" w:lineRule="exact"/>
      <w:ind w:hanging="340"/>
      <w:outlineLvl w:val="2"/>
    </w:pPr>
    <w:rPr>
      <w:rFonts w:ascii="Times New Roman" w:hAnsi="Times New Roman" w:cs="Times New Roman"/>
      <w:b/>
      <w:bCs/>
      <w:color w:val="auto"/>
      <w:sz w:val="22"/>
      <w:szCs w:val="22"/>
    </w:rPr>
  </w:style>
  <w:style w:type="paragraph" w:customStyle="1" w:styleId="Teksttresci41">
    <w:name w:val="Tekst tresci (4)"/>
    <w:basedOn w:val="Normalny"/>
    <w:link w:val="Teksttresci40"/>
    <w:uiPriority w:val="99"/>
    <w:rsid w:val="00DD70CF"/>
    <w:pPr>
      <w:shd w:val="clear" w:color="auto" w:fill="FFFFFF"/>
      <w:spacing w:after="720" w:line="230" w:lineRule="exact"/>
      <w:jc w:val="right"/>
    </w:pPr>
    <w:rPr>
      <w:rFonts w:ascii="Times New Roman" w:hAnsi="Times New Roman" w:cs="Times New Roman"/>
      <w:color w:val="auto"/>
      <w:sz w:val="18"/>
      <w:szCs w:val="18"/>
    </w:rPr>
  </w:style>
  <w:style w:type="paragraph" w:customStyle="1" w:styleId="Nagloweklubstopka1">
    <w:name w:val="Naglowek lub stopka1"/>
    <w:basedOn w:val="Normalny"/>
    <w:link w:val="Nagloweklubstopka"/>
    <w:uiPriority w:val="99"/>
    <w:rsid w:val="00DD70CF"/>
    <w:pPr>
      <w:shd w:val="clear" w:color="auto" w:fill="FFFFFF"/>
      <w:spacing w:line="240" w:lineRule="atLeast"/>
    </w:pPr>
    <w:rPr>
      <w:rFonts w:ascii="Times New Roman" w:hAnsi="Times New Roman" w:cs="Times New Roman"/>
      <w:color w:val="auto"/>
      <w:sz w:val="18"/>
      <w:szCs w:val="18"/>
    </w:rPr>
  </w:style>
  <w:style w:type="paragraph" w:customStyle="1" w:styleId="Naglowek20">
    <w:name w:val="Naglowek #2"/>
    <w:basedOn w:val="Normalny"/>
    <w:link w:val="Naglowek2"/>
    <w:uiPriority w:val="99"/>
    <w:rsid w:val="00DD70CF"/>
    <w:pPr>
      <w:shd w:val="clear" w:color="auto" w:fill="FFFFFF"/>
      <w:spacing w:before="1080" w:after="300" w:line="562" w:lineRule="exact"/>
      <w:jc w:val="center"/>
      <w:outlineLvl w:val="1"/>
    </w:pPr>
    <w:rPr>
      <w:rFonts w:ascii="Times New Roman" w:hAnsi="Times New Roman" w:cs="Times New Roman"/>
      <w:b/>
      <w:bCs/>
      <w:color w:val="auto"/>
      <w:sz w:val="22"/>
      <w:szCs w:val="22"/>
    </w:rPr>
  </w:style>
  <w:style w:type="paragraph" w:customStyle="1" w:styleId="Teksttresci50">
    <w:name w:val="Tekst tresci (5)"/>
    <w:basedOn w:val="Normalny"/>
    <w:link w:val="Teksttresci5"/>
    <w:uiPriority w:val="99"/>
    <w:rsid w:val="00DD70CF"/>
    <w:pPr>
      <w:shd w:val="clear" w:color="auto" w:fill="FFFFFF"/>
      <w:spacing w:before="600" w:line="163" w:lineRule="exact"/>
      <w:jc w:val="center"/>
    </w:pPr>
    <w:rPr>
      <w:rFonts w:ascii="Times New Roman" w:hAnsi="Times New Roman" w:cs="Times New Roman"/>
      <w:color w:val="auto"/>
      <w:sz w:val="13"/>
      <w:szCs w:val="13"/>
    </w:rPr>
  </w:style>
  <w:style w:type="paragraph" w:styleId="Nagwek">
    <w:name w:val="header"/>
    <w:basedOn w:val="Normalny"/>
    <w:link w:val="NagwekZnak"/>
    <w:uiPriority w:val="99"/>
    <w:semiHidden/>
    <w:unhideWhenUsed/>
    <w:rsid w:val="008552B5"/>
    <w:pPr>
      <w:tabs>
        <w:tab w:val="center" w:pos="4536"/>
        <w:tab w:val="right" w:pos="9072"/>
      </w:tabs>
    </w:pPr>
  </w:style>
  <w:style w:type="character" w:customStyle="1" w:styleId="NagwekZnak">
    <w:name w:val="Nagłówek Znak"/>
    <w:basedOn w:val="Domylnaczcionkaakapitu"/>
    <w:link w:val="Nagwek"/>
    <w:uiPriority w:val="99"/>
    <w:semiHidden/>
    <w:locked/>
    <w:rsid w:val="008552B5"/>
    <w:rPr>
      <w:rFonts w:cs="Courier New"/>
      <w:color w:val="000000"/>
    </w:rPr>
  </w:style>
  <w:style w:type="paragraph" w:styleId="Stopka">
    <w:name w:val="footer"/>
    <w:basedOn w:val="Normalny"/>
    <w:link w:val="StopkaZnak"/>
    <w:uiPriority w:val="99"/>
    <w:semiHidden/>
    <w:unhideWhenUsed/>
    <w:rsid w:val="008552B5"/>
    <w:pPr>
      <w:tabs>
        <w:tab w:val="center" w:pos="4536"/>
        <w:tab w:val="right" w:pos="9072"/>
      </w:tabs>
    </w:pPr>
  </w:style>
  <w:style w:type="character" w:customStyle="1" w:styleId="StopkaZnak">
    <w:name w:val="Stopka Znak"/>
    <w:basedOn w:val="Domylnaczcionkaakapitu"/>
    <w:link w:val="Stopka"/>
    <w:uiPriority w:val="99"/>
    <w:semiHidden/>
    <w:locked/>
    <w:rsid w:val="008552B5"/>
    <w:rPr>
      <w:rFonts w:cs="Courier New"/>
      <w:color w:val="000000"/>
    </w:rPr>
  </w:style>
  <w:style w:type="character" w:styleId="Pogrubienie">
    <w:name w:val="Strong"/>
    <w:aliases w:val="Tekst tresci + 11 pt"/>
    <w:basedOn w:val="Domylnaczcionkaakapitu"/>
    <w:uiPriority w:val="99"/>
    <w:qFormat/>
    <w:rsid w:val="00BA3926"/>
    <w:rPr>
      <w:rFonts w:ascii="Calibri" w:hAnsi="Calibri" w:cs="Calibri"/>
      <w:sz w:val="22"/>
      <w:szCs w:val="22"/>
      <w:u w:val="none"/>
      <w:effect w:val="none"/>
    </w:rPr>
  </w:style>
  <w:style w:type="paragraph" w:styleId="Akapitzlist">
    <w:name w:val="List Paragraph"/>
    <w:basedOn w:val="Normalny"/>
    <w:uiPriority w:val="34"/>
    <w:qFormat/>
    <w:rsid w:val="009853AF"/>
    <w:pPr>
      <w:widowControl/>
      <w:spacing w:after="200" w:line="276" w:lineRule="auto"/>
      <w:ind w:left="720"/>
      <w:contextualSpacing/>
    </w:pPr>
    <w:rPr>
      <w:rFonts w:asciiTheme="minorHAnsi" w:hAnsiTheme="minorHAnsi" w:cstheme="minorBidi"/>
      <w:color w:val="auto"/>
      <w:sz w:val="22"/>
      <w:szCs w:val="22"/>
      <w:lang w:eastAsia="en-US"/>
    </w:rPr>
  </w:style>
  <w:style w:type="paragraph" w:styleId="Tekstdymka">
    <w:name w:val="Balloon Text"/>
    <w:basedOn w:val="Normalny"/>
    <w:link w:val="TekstdymkaZnak"/>
    <w:uiPriority w:val="99"/>
    <w:semiHidden/>
    <w:unhideWhenUsed/>
    <w:rsid w:val="0081639C"/>
    <w:rPr>
      <w:rFonts w:ascii="Tahoma" w:hAnsi="Tahoma" w:cs="Tahoma"/>
      <w:sz w:val="16"/>
      <w:szCs w:val="16"/>
    </w:rPr>
  </w:style>
  <w:style w:type="character" w:customStyle="1" w:styleId="TekstdymkaZnak">
    <w:name w:val="Tekst dymka Znak"/>
    <w:basedOn w:val="Domylnaczcionkaakapitu"/>
    <w:link w:val="Tekstdymka"/>
    <w:uiPriority w:val="99"/>
    <w:semiHidden/>
    <w:rsid w:val="008163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yk@gminagub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E4009-C687-49B2-A6DF-87FCF2FC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2922</Words>
  <Characters>17537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2020-10-12T12:31:00Z</dcterms:created>
  <dcterms:modified xsi:type="dcterms:W3CDTF">2020-10-12T15:16:00Z</dcterms:modified>
</cp:coreProperties>
</file>